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EF12CB" w:rsidRPr="00EF12CB" w:rsidTr="006C6316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EF12CB" w:rsidRPr="00EF12CB" w:rsidRDefault="00EF12CB" w:rsidP="00EF12CB">
            <w:pPr>
              <w:spacing w:after="0" w:line="240" w:lineRule="auto"/>
              <w:rPr>
                <w:rFonts w:ascii="NTHarmonica" w:eastAsia="Times New Roman" w:hAnsi="NTHarmonica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ab/>
              <w:t xml:space="preserve">     </w:t>
            </w: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EF12C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2EB234" wp14:editId="2A775E17">
                  <wp:extent cx="533400" cy="676275"/>
                  <wp:effectExtent l="0" t="0" r="0" b="9525"/>
                  <wp:docPr id="7" name="Рисунок 7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</w:p>
        </w:tc>
      </w:tr>
    </w:tbl>
    <w:p w:rsidR="00EF12CB" w:rsidRPr="00EF12CB" w:rsidRDefault="00EF12CB" w:rsidP="00EF12CB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ind w:right="784" w:firstLine="709"/>
        <w:jc w:val="both"/>
        <w:outlineLvl w:val="0"/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u w:val="single"/>
          <w:lang w:eastAsia="ru-RU"/>
        </w:rPr>
      </w:pPr>
      <w:r w:rsidRPr="00EF12CB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u w:val="single"/>
          <w:lang w:eastAsia="ru-RU"/>
        </w:rPr>
        <w:t>ПРОЕКТ</w:t>
      </w:r>
      <w:r w:rsidRPr="00EF12CB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u w:val="single"/>
          <w:lang w:eastAsia="ru-RU"/>
        </w:rPr>
        <w:tab/>
        <w:t xml:space="preserve">      </w:t>
      </w:r>
    </w:p>
    <w:p w:rsidR="00EF12CB" w:rsidRPr="00EF12CB" w:rsidRDefault="00EF12CB" w:rsidP="00EF12CB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ind w:right="784" w:firstLine="709"/>
        <w:jc w:val="both"/>
        <w:outlineLvl w:val="0"/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EF12CB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 xml:space="preserve">                            </w:t>
      </w:r>
      <w:r w:rsidRPr="00EF12CB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РОССИЙСКАЯ  ФЕДЕРАЦИЯ</w:t>
      </w:r>
    </w:p>
    <w:p w:rsidR="00EF12CB" w:rsidRPr="00EF12CB" w:rsidRDefault="00EF12CB" w:rsidP="00EF12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F12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ДЕПУТАТОВ СЕЛЬСКОГО ПОСЕЛЕНИЯ</w:t>
      </w:r>
    </w:p>
    <w:p w:rsidR="00EF12CB" w:rsidRPr="00EF12CB" w:rsidRDefault="00EF12CB" w:rsidP="00EF12CB">
      <w:pPr>
        <w:keepNext/>
        <w:widowControl w:val="0"/>
        <w:shd w:val="clear" w:color="auto" w:fill="FFFFFF"/>
        <w:tabs>
          <w:tab w:val="left" w:pos="1170"/>
        </w:tabs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EF12CB"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ru-RU"/>
        </w:rPr>
        <w:t xml:space="preserve">         НИЖНЕМАТРЕНСКИЙ СЕЛЬСОВЕТ</w:t>
      </w:r>
    </w:p>
    <w:p w:rsidR="00EF12CB" w:rsidRPr="00EF12CB" w:rsidRDefault="00EF12CB" w:rsidP="00EF12C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/>
          <w:bCs/>
          <w:color w:val="000000"/>
          <w:spacing w:val="4"/>
          <w:sz w:val="28"/>
          <w:szCs w:val="28"/>
          <w:lang w:eastAsia="ru-RU"/>
        </w:rPr>
      </w:pPr>
      <w:r w:rsidRPr="00EF12CB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Добринского муниципального района  Липецкой области</w:t>
      </w:r>
    </w:p>
    <w:p w:rsidR="00EF12CB" w:rsidRPr="00EF12CB" w:rsidRDefault="00EF12CB" w:rsidP="00EF12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2CB">
        <w:rPr>
          <w:rFonts w:ascii="Times New Roman" w:eastAsia="Times New Roman" w:hAnsi="Times New Roman"/>
          <w:sz w:val="28"/>
          <w:szCs w:val="28"/>
          <w:lang w:eastAsia="ru-RU"/>
        </w:rPr>
        <w:t xml:space="preserve">__-я  сессия  </w:t>
      </w:r>
      <w:r w:rsidRPr="00EF12CB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EF12CB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</w:p>
    <w:p w:rsidR="00EF12CB" w:rsidRPr="00EF12CB" w:rsidRDefault="00EF12CB" w:rsidP="00EF12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2CB" w:rsidRPr="00EF12CB" w:rsidRDefault="00EF12CB" w:rsidP="00EF12C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F12C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proofErr w:type="gramStart"/>
      <w:r w:rsidRPr="00EF12CB">
        <w:rPr>
          <w:rFonts w:ascii="Times New Roman" w:eastAsia="Times New Roman" w:hAnsi="Times New Roman"/>
          <w:b/>
          <w:sz w:val="32"/>
          <w:szCs w:val="32"/>
          <w:lang w:eastAsia="ru-RU"/>
        </w:rPr>
        <w:t>Р</w:t>
      </w:r>
      <w:proofErr w:type="gramEnd"/>
      <w:r w:rsidRPr="00EF12C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Е Ш Е Н И Е</w:t>
      </w:r>
    </w:p>
    <w:p w:rsidR="00EF12CB" w:rsidRPr="00EF12CB" w:rsidRDefault="00EF12CB" w:rsidP="00EF12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12CB" w:rsidRPr="00EF12CB" w:rsidRDefault="00EF12CB" w:rsidP="00EF12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2C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                                </w:t>
      </w:r>
      <w:proofErr w:type="spellStart"/>
      <w:r w:rsidRPr="00EF12C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EF12CB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Pr="00EF12CB">
        <w:rPr>
          <w:rFonts w:ascii="Times New Roman" w:eastAsia="Times New Roman" w:hAnsi="Times New Roman"/>
          <w:sz w:val="28"/>
          <w:szCs w:val="28"/>
          <w:lang w:eastAsia="ru-RU"/>
        </w:rPr>
        <w:t>ижняя</w:t>
      </w:r>
      <w:proofErr w:type="spellEnd"/>
      <w:r w:rsidRPr="00EF12CB">
        <w:rPr>
          <w:rFonts w:ascii="Times New Roman" w:eastAsia="Times New Roman" w:hAnsi="Times New Roman"/>
          <w:sz w:val="28"/>
          <w:szCs w:val="28"/>
          <w:lang w:eastAsia="ru-RU"/>
        </w:rPr>
        <w:t xml:space="preserve"> Матренка                           № _____</w:t>
      </w:r>
    </w:p>
    <w:p w:rsidR="00EF12CB" w:rsidRPr="00EF12CB" w:rsidRDefault="00EF12CB" w:rsidP="00EF12CB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ru-RU"/>
        </w:rPr>
      </w:pPr>
    </w:p>
    <w:p w:rsidR="00EF12CB" w:rsidRPr="00EF12CB" w:rsidRDefault="00EF12CB" w:rsidP="00EF12CB">
      <w:pPr>
        <w:spacing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EF12CB">
        <w:rPr>
          <w:rFonts w:ascii="Times New Roman" w:hAnsi="Times New Roman"/>
          <w:b/>
          <w:sz w:val="28"/>
          <w:szCs w:val="28"/>
        </w:rPr>
        <w:t>О  внесение изменений</w:t>
      </w:r>
      <w:r w:rsidRPr="00EF12CB">
        <w:rPr>
          <w:rFonts w:ascii="Times New Roman" w:hAnsi="Times New Roman"/>
          <w:sz w:val="28"/>
          <w:szCs w:val="28"/>
        </w:rPr>
        <w:t xml:space="preserve"> в </w:t>
      </w:r>
      <w:r w:rsidRPr="00EF12CB">
        <w:rPr>
          <w:rFonts w:ascii="Times New Roman" w:hAnsi="Times New Roman"/>
          <w:b/>
          <w:color w:val="000000"/>
          <w:sz w:val="28"/>
          <w:szCs w:val="28"/>
        </w:rPr>
        <w:t xml:space="preserve">местные нормативы                                     градостроительного проектирования  сельского поселения                      Нижнематренский сельсовет Добринского  муниципального района                      </w:t>
      </w:r>
      <w:r w:rsidRPr="00EF12CB">
        <w:rPr>
          <w:rFonts w:ascii="Times New Roman" w:hAnsi="Times New Roman"/>
          <w:b/>
          <w:bCs/>
          <w:iCs/>
          <w:color w:val="000000"/>
          <w:sz w:val="28"/>
          <w:szCs w:val="28"/>
        </w:rPr>
        <w:t>Липецкой области</w:t>
      </w:r>
    </w:p>
    <w:p w:rsidR="00EF12CB" w:rsidRPr="00EF12CB" w:rsidRDefault="00EF12CB" w:rsidP="00EF12CB">
      <w:pPr>
        <w:jc w:val="both"/>
        <w:rPr>
          <w:rFonts w:ascii="Times New Roman" w:hAnsi="Times New Roman"/>
          <w:sz w:val="26"/>
          <w:szCs w:val="26"/>
        </w:rPr>
      </w:pPr>
      <w:r w:rsidRPr="00EF12CB">
        <w:rPr>
          <w:rFonts w:ascii="Times New Roman" w:hAnsi="Times New Roman"/>
          <w:b/>
          <w:bCs/>
          <w:iCs/>
          <w:color w:val="000000"/>
          <w:sz w:val="26"/>
          <w:szCs w:val="26"/>
        </w:rPr>
        <w:t xml:space="preserve"> </w:t>
      </w:r>
      <w:r w:rsidRPr="00EF12CB">
        <w:rPr>
          <w:rFonts w:ascii="Times New Roman" w:hAnsi="Times New Roman"/>
          <w:sz w:val="26"/>
          <w:szCs w:val="26"/>
        </w:rPr>
        <w:t xml:space="preserve">          </w:t>
      </w:r>
      <w:proofErr w:type="gramStart"/>
      <w:r w:rsidRPr="00EF12CB">
        <w:rPr>
          <w:rFonts w:ascii="Times New Roman" w:eastAsia="Times New Roman" w:hAnsi="Times New Roman"/>
          <w:sz w:val="26"/>
          <w:szCs w:val="26"/>
          <w:lang w:eastAsia="ru-RU"/>
        </w:rPr>
        <w:t xml:space="preserve">Рассмотрев представленный главой администрации сельского поселения проект изменений в местные нормативы градостроительного проектирования сельского  поселения Нижнематренский  сельсовет Добринского муниципального района Липецкой области", руководствуясь </w:t>
      </w:r>
      <w:r w:rsidRPr="00EF12CB">
        <w:rPr>
          <w:rFonts w:ascii="Times New Roman" w:hAnsi="Times New Roman"/>
          <w:color w:val="000000"/>
          <w:sz w:val="26"/>
          <w:szCs w:val="26"/>
        </w:rPr>
        <w:t>поручением  Президента Российской Федерации от 22 ноября 2019 года № Пр-2397 по итогам заседания Совета при Президенте Российской Федерации по развитию физической культуры и спорта, для организации работы, направленной на внесение изменений в нормативы градостроительного проектирования в части</w:t>
      </w:r>
      <w:proofErr w:type="gramEnd"/>
      <w:r w:rsidRPr="00EF12CB">
        <w:rPr>
          <w:rFonts w:ascii="Times New Roman" w:hAnsi="Times New Roman"/>
          <w:color w:val="000000"/>
          <w:sz w:val="26"/>
          <w:szCs w:val="26"/>
        </w:rPr>
        <w:t xml:space="preserve">, касающейся обеспеченности населения велосипедными дорожками и полосами для велосипедистов, Градостроительным кодексом Российской Федерации,   </w:t>
      </w:r>
      <w:r w:rsidRPr="00EF12CB">
        <w:rPr>
          <w:rFonts w:ascii="Times New Roman" w:hAnsi="Times New Roman"/>
          <w:sz w:val="26"/>
          <w:szCs w:val="26"/>
        </w:rPr>
        <w:t>Уставом сельского поселения Нижнематренский сельсовет, учитывая решения постоянных комиссий, Совет депутатов сельского поселения Нижнематренский сельсовет</w:t>
      </w:r>
    </w:p>
    <w:p w:rsidR="00EF12CB" w:rsidRPr="00EF12CB" w:rsidRDefault="00EF12CB" w:rsidP="00EF12CB">
      <w:pPr>
        <w:rPr>
          <w:rFonts w:ascii="Times New Roman" w:hAnsi="Times New Roman"/>
          <w:b/>
          <w:sz w:val="26"/>
          <w:szCs w:val="26"/>
        </w:rPr>
      </w:pPr>
      <w:r w:rsidRPr="00EF12CB">
        <w:rPr>
          <w:rFonts w:ascii="Times New Roman" w:hAnsi="Times New Roman"/>
          <w:b/>
          <w:sz w:val="26"/>
          <w:szCs w:val="26"/>
        </w:rPr>
        <w:t>РЕШИЛ:</w:t>
      </w:r>
    </w:p>
    <w:p w:rsidR="00EF12CB" w:rsidRPr="00EF12CB" w:rsidRDefault="00EF12CB" w:rsidP="00EF12CB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12CB">
        <w:rPr>
          <w:rFonts w:ascii="Times New Roman" w:eastAsia="Times New Roman" w:hAnsi="Times New Roman"/>
          <w:sz w:val="26"/>
          <w:szCs w:val="26"/>
          <w:lang w:eastAsia="ru-RU"/>
        </w:rPr>
        <w:t xml:space="preserve">     1. Внести изменения в местные нормативы градостроительного проектирования  сельского поселения Нижнематренский сельсовет  Добринского  муниципального района Липецкой области, (прилагаются).</w:t>
      </w:r>
    </w:p>
    <w:p w:rsidR="00EF12CB" w:rsidRPr="00EF12CB" w:rsidRDefault="00EF12CB" w:rsidP="00EF12CB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12CB">
        <w:rPr>
          <w:rFonts w:ascii="Times New Roman" w:eastAsia="Times New Roman" w:hAnsi="Times New Roman"/>
          <w:sz w:val="26"/>
          <w:szCs w:val="26"/>
          <w:lang w:eastAsia="ru-RU"/>
        </w:rPr>
        <w:t xml:space="preserve">     2. Направить указанный нормативный правовой акт главе сельского поселения Нижнематренский сельсовет для подписания и официального обнародования..  </w:t>
      </w:r>
    </w:p>
    <w:p w:rsidR="00EF12CB" w:rsidRPr="00EF12CB" w:rsidRDefault="00EF12CB" w:rsidP="00EF12CB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12CB">
        <w:rPr>
          <w:rFonts w:ascii="Times New Roman" w:eastAsia="Times New Roman" w:hAnsi="Times New Roman"/>
          <w:sz w:val="26"/>
          <w:szCs w:val="26"/>
          <w:lang w:eastAsia="ru-RU"/>
        </w:rPr>
        <w:t xml:space="preserve">     3. Указанный нормативный правовой акт разместить на официальном сайте администрации   Добринского муниципального района  в сети «Интернет» в разделе «сельское поселение Нижнематренский сельсовет».         </w:t>
      </w:r>
    </w:p>
    <w:p w:rsidR="00EF12CB" w:rsidRPr="00EF12CB" w:rsidRDefault="00EF12CB" w:rsidP="00EF12CB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12CB">
        <w:rPr>
          <w:rFonts w:ascii="Times New Roman" w:eastAsia="Times New Roman" w:hAnsi="Times New Roman"/>
          <w:sz w:val="26"/>
          <w:szCs w:val="26"/>
          <w:lang w:eastAsia="ru-RU"/>
        </w:rPr>
        <w:t xml:space="preserve">    4. Настоящее решение вступает в силу со дня его подписания.</w:t>
      </w:r>
    </w:p>
    <w:p w:rsidR="00EF12CB" w:rsidRPr="00EF12CB" w:rsidRDefault="00EF12CB" w:rsidP="00EF12CB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12CB" w:rsidRPr="00EF12CB" w:rsidRDefault="00EF12CB" w:rsidP="00EF12CB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12CB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Совета депутатов                                                                                                   сельского поселения                                                                                            Нижнематренский сельсовет                                                        С.Н. Бирюков    </w:t>
      </w:r>
    </w:p>
    <w:p w:rsidR="00EF12CB" w:rsidRPr="00EF12CB" w:rsidRDefault="00EF12CB" w:rsidP="00EF12CB">
      <w:pPr>
        <w:jc w:val="right"/>
        <w:rPr>
          <w:rFonts w:ascii="Times New Roman" w:hAnsi="Times New Roman"/>
          <w:b/>
          <w:sz w:val="26"/>
          <w:szCs w:val="26"/>
        </w:rPr>
      </w:pPr>
    </w:p>
    <w:p w:rsidR="00EF12CB" w:rsidRPr="00EF12CB" w:rsidRDefault="00EF12CB" w:rsidP="00EF12CB">
      <w:pPr>
        <w:jc w:val="right"/>
        <w:rPr>
          <w:rFonts w:ascii="Times New Roman" w:hAnsi="Times New Roman"/>
          <w:b/>
          <w:sz w:val="28"/>
          <w:szCs w:val="28"/>
        </w:rPr>
      </w:pPr>
      <w:r w:rsidRPr="00EF12CB">
        <w:rPr>
          <w:rFonts w:ascii="Times New Roman" w:hAnsi="Times New Roman"/>
          <w:b/>
          <w:sz w:val="28"/>
          <w:szCs w:val="28"/>
        </w:rPr>
        <w:t>ПРОЕКТ</w:t>
      </w:r>
    </w:p>
    <w:p w:rsidR="00EF12CB" w:rsidRPr="00EF12CB" w:rsidRDefault="00EF12CB" w:rsidP="00EF12CB">
      <w:pPr>
        <w:keepNext/>
        <w:wordWrap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F12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EF12CB" w:rsidRPr="00EF12CB" w:rsidRDefault="00EF12CB" w:rsidP="00EF12CB">
      <w:pPr>
        <w:keepNext/>
        <w:wordWrap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F12C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Изменения</w:t>
      </w:r>
    </w:p>
    <w:p w:rsidR="00EF12CB" w:rsidRPr="00EF12CB" w:rsidRDefault="00EF12CB" w:rsidP="00EF12CB">
      <w:pPr>
        <w:keepNext/>
        <w:wordWrap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F12C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местные нормативы градостроительного проектирования сельского                                   поселения Нижнематренский сельсовет  Добринского муниципального                        района Липецкой области </w:t>
      </w:r>
    </w:p>
    <w:p w:rsidR="00EF12CB" w:rsidRPr="00EF12CB" w:rsidRDefault="00EF12CB" w:rsidP="00EF12CB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2C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F12CB" w:rsidRPr="00EF12CB" w:rsidRDefault="00EF12CB" w:rsidP="00EF12CB">
      <w:pPr>
        <w:keepNext/>
        <w:wordWrap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12CB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</w:t>
      </w:r>
      <w:r w:rsidRPr="00EF12CB">
        <w:rPr>
          <w:rFonts w:ascii="Times New Roman" w:eastAsia="Times New Roman" w:hAnsi="Times New Roman"/>
          <w:bCs/>
          <w:sz w:val="26"/>
          <w:szCs w:val="26"/>
          <w:lang w:eastAsia="ru-RU"/>
        </w:rPr>
        <w:t>в местные нормативы градостроительного проектирования сельского                   поселения Нижнематренский сельсовет Добринского муниципального района Липецкой области</w:t>
      </w:r>
      <w:r w:rsidRPr="00EF12CB">
        <w:rPr>
          <w:rFonts w:ascii="Times New Roman" w:eastAsia="Times New Roman" w:hAnsi="Times New Roman"/>
          <w:sz w:val="26"/>
          <w:szCs w:val="26"/>
          <w:lang w:eastAsia="ru-RU"/>
        </w:rPr>
        <w:t xml:space="preserve">, (принятые решением Совета депутатов сельского поселения                                 Нижнематренский сельсовет </w:t>
      </w:r>
      <w:hyperlink r:id="rId10" w:history="1">
        <w:r w:rsidRPr="00EF12CB">
          <w:rPr>
            <w:rFonts w:ascii="Times New Roman" w:eastAsia="Times New Roman" w:hAnsi="Times New Roman"/>
            <w:sz w:val="26"/>
            <w:szCs w:val="26"/>
            <w:lang w:eastAsia="ru-RU"/>
          </w:rPr>
          <w:t>от 28.03.2017г. № 89–</w:t>
        </w:r>
        <w:proofErr w:type="spellStart"/>
        <w:r w:rsidRPr="00EF12CB">
          <w:rPr>
            <w:rFonts w:ascii="Times New Roman" w:eastAsia="Times New Roman" w:hAnsi="Times New Roman"/>
            <w:sz w:val="26"/>
            <w:szCs w:val="26"/>
            <w:lang w:eastAsia="ru-RU"/>
          </w:rPr>
          <w:t>рс</w:t>
        </w:r>
        <w:proofErr w:type="spellEnd"/>
      </w:hyperlink>
      <w:r w:rsidRPr="00EF12CB">
        <w:rPr>
          <w:rFonts w:ascii="Times New Roman" w:eastAsia="Times New Roman" w:hAnsi="Times New Roman"/>
          <w:sz w:val="26"/>
          <w:szCs w:val="26"/>
          <w:lang w:eastAsia="ru-RU"/>
        </w:rPr>
        <w:t>, в редакции решения №266-рс от                 12.05.2020г.) следующие изменения:</w:t>
      </w:r>
    </w:p>
    <w:p w:rsidR="00EF12CB" w:rsidRPr="00EF12CB" w:rsidRDefault="00EF12CB" w:rsidP="00EF12CB">
      <w:pPr>
        <w:keepNext/>
        <w:wordWrap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12CB" w:rsidRPr="00EF12CB" w:rsidRDefault="00EF12CB" w:rsidP="00EF12CB">
      <w:pPr>
        <w:widowControl w:val="0"/>
        <w:spacing w:after="0" w:line="240" w:lineRule="auto"/>
        <w:jc w:val="both"/>
        <w:rPr>
          <w:rFonts w:ascii="Times New Roman" w:eastAsia="Times New Roman" w:hAnsi="Times New Roman" w:cs="Cambria"/>
          <w:sz w:val="26"/>
          <w:szCs w:val="26"/>
          <w:lang w:eastAsia="ru-RU"/>
        </w:rPr>
      </w:pPr>
      <w:r w:rsidRPr="00EF12CB">
        <w:rPr>
          <w:rFonts w:ascii="Times New Roman" w:eastAsia="Times New Roman" w:hAnsi="Times New Roman" w:cs="Cambria"/>
          <w:sz w:val="26"/>
          <w:szCs w:val="26"/>
          <w:lang w:eastAsia="ru-RU"/>
        </w:rPr>
        <w:t xml:space="preserve">        1. Дополнить  «Основную часть Содержания», пунктом 3</w:t>
      </w:r>
      <w:r w:rsidRPr="00EF12CB">
        <w:rPr>
          <w:rFonts w:ascii="Times New Roman" w:eastAsia="Cambria" w:hAnsi="Times New Roman" w:cs="Cambria"/>
          <w:sz w:val="26"/>
          <w:szCs w:val="26"/>
        </w:rPr>
        <w:t xml:space="preserve"> «</w:t>
      </w:r>
      <w:r w:rsidRPr="00EF12CB">
        <w:rPr>
          <w:rFonts w:ascii="Times New Roman" w:hAnsi="Times New Roman"/>
          <w:color w:val="000000"/>
          <w:sz w:val="26"/>
          <w:szCs w:val="26"/>
        </w:rPr>
        <w:t>Обеспечение  населения велосипедными дорожками и полосами для велосипедистов</w:t>
      </w:r>
      <w:r w:rsidRPr="00EF12CB">
        <w:rPr>
          <w:rFonts w:ascii="Times New Roman" w:eastAsia="Cambria" w:hAnsi="Times New Roman" w:cs="Cambria"/>
          <w:sz w:val="26"/>
          <w:szCs w:val="26"/>
        </w:rPr>
        <w:t xml:space="preserve">» </w:t>
      </w:r>
      <w:r w:rsidRPr="00EF12CB">
        <w:rPr>
          <w:rFonts w:ascii="Times New Roman" w:eastAsia="Times New Roman" w:hAnsi="Times New Roman" w:cs="Cambria"/>
          <w:sz w:val="26"/>
          <w:szCs w:val="26"/>
          <w:lang w:eastAsia="ru-RU"/>
        </w:rPr>
        <w:t>следующего содержания:</w:t>
      </w:r>
    </w:p>
    <w:p w:rsidR="00EF12CB" w:rsidRPr="00EF12CB" w:rsidRDefault="00EF12CB" w:rsidP="00EF12CB">
      <w:pPr>
        <w:widowControl w:val="0"/>
        <w:spacing w:after="0" w:line="240" w:lineRule="auto"/>
        <w:jc w:val="both"/>
        <w:rPr>
          <w:rFonts w:ascii="Times New Roman" w:eastAsia="Times New Roman" w:hAnsi="Times New Roman" w:cs="Cambria"/>
          <w:sz w:val="26"/>
          <w:szCs w:val="26"/>
          <w:lang w:eastAsia="ru-RU"/>
        </w:rPr>
      </w:pPr>
    </w:p>
    <w:p w:rsidR="00EF12CB" w:rsidRPr="00EF12CB" w:rsidRDefault="00EF12CB" w:rsidP="00EF12CB">
      <w:pPr>
        <w:rPr>
          <w:rFonts w:ascii="Times New Roman" w:hAnsi="Times New Roman"/>
          <w:iCs/>
          <w:sz w:val="26"/>
          <w:szCs w:val="26"/>
        </w:rPr>
      </w:pPr>
      <w:r w:rsidRPr="00EF12CB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</w:t>
      </w:r>
      <w:r w:rsidRPr="00EF12CB">
        <w:rPr>
          <w:rFonts w:ascii="Times New Roman" w:hAnsi="Times New Roman"/>
          <w:i/>
          <w:iCs/>
          <w:sz w:val="26"/>
          <w:szCs w:val="26"/>
        </w:rPr>
        <w:t xml:space="preserve"> Основные положения</w:t>
      </w:r>
    </w:p>
    <w:p w:rsidR="00EF12CB" w:rsidRPr="00EF12CB" w:rsidRDefault="00EF12CB" w:rsidP="00EF12CB">
      <w:pPr>
        <w:spacing w:after="0" w:line="240" w:lineRule="atLeast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F12CB">
        <w:rPr>
          <w:rFonts w:ascii="Times New Roman" w:hAnsi="Times New Roman"/>
          <w:sz w:val="26"/>
          <w:szCs w:val="26"/>
          <w:shd w:val="clear" w:color="auto" w:fill="FFFFFF"/>
        </w:rPr>
        <w:t xml:space="preserve">       Улично-дорожную сеть населенных пунктов следует проектировать в виде непрерывной системы с учетом функционального назначения улиц и дорог, интенсивности транспортного, велосипедного и пешеходного движения, архитектурно-планировочной организации территории и характера застройки. В составе УДС следует выделять улицы и дороги магистрального и местного значения, а также главные улицы. </w:t>
      </w:r>
    </w:p>
    <w:p w:rsidR="00EF12CB" w:rsidRPr="00EF12CB" w:rsidRDefault="00EF12CB" w:rsidP="00EF12C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EF12CB">
        <w:rPr>
          <w:rFonts w:ascii="Times New Roman" w:hAnsi="Times New Roman"/>
          <w:sz w:val="26"/>
          <w:szCs w:val="26"/>
        </w:rPr>
        <w:t xml:space="preserve">    </w:t>
      </w:r>
    </w:p>
    <w:p w:rsidR="00EF12CB" w:rsidRPr="00EF12CB" w:rsidRDefault="00EF12CB" w:rsidP="00EF12C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EF12CB">
        <w:rPr>
          <w:rFonts w:ascii="Times New Roman" w:hAnsi="Times New Roman"/>
          <w:sz w:val="26"/>
          <w:szCs w:val="26"/>
        </w:rPr>
        <w:t xml:space="preserve">    Пешеходные, велосипедные и </w:t>
      </w:r>
      <w:proofErr w:type="spellStart"/>
      <w:r w:rsidRPr="00EF12CB">
        <w:rPr>
          <w:rFonts w:ascii="Times New Roman" w:hAnsi="Times New Roman"/>
          <w:sz w:val="26"/>
          <w:szCs w:val="26"/>
        </w:rPr>
        <w:t>велопешеходные</w:t>
      </w:r>
      <w:proofErr w:type="spellEnd"/>
      <w:r w:rsidRPr="00EF12CB">
        <w:rPr>
          <w:rFonts w:ascii="Times New Roman" w:hAnsi="Times New Roman"/>
          <w:sz w:val="26"/>
          <w:szCs w:val="26"/>
        </w:rPr>
        <w:t xml:space="preserve"> дорожки должны проектироваться вдоль автомобильных дорог общего пользования.</w:t>
      </w:r>
    </w:p>
    <w:p w:rsidR="00EF12CB" w:rsidRPr="00EF12CB" w:rsidRDefault="00EF12CB" w:rsidP="00EF12C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EF12CB">
        <w:rPr>
          <w:rFonts w:ascii="Times New Roman" w:hAnsi="Times New Roman"/>
          <w:sz w:val="26"/>
          <w:szCs w:val="26"/>
        </w:rPr>
        <w:t xml:space="preserve">   </w:t>
      </w:r>
    </w:p>
    <w:p w:rsidR="00EF12CB" w:rsidRPr="00EF12CB" w:rsidRDefault="00EF12CB" w:rsidP="00EF12C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EF12CB">
        <w:rPr>
          <w:rFonts w:ascii="Times New Roman" w:hAnsi="Times New Roman"/>
          <w:sz w:val="26"/>
          <w:szCs w:val="26"/>
        </w:rPr>
        <w:t xml:space="preserve">   Размещение пешеходных и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  <w:r w:rsidRPr="00EF12CB">
        <w:rPr>
          <w:rFonts w:ascii="Times New Roman" w:hAnsi="Times New Roman"/>
          <w:sz w:val="26"/>
          <w:szCs w:val="26"/>
        </w:rPr>
        <w:br/>
      </w:r>
    </w:p>
    <w:p w:rsidR="00EF12CB" w:rsidRPr="00EF12CB" w:rsidRDefault="00EF12CB" w:rsidP="00EF12C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EF12CB">
        <w:rPr>
          <w:rFonts w:ascii="Times New Roman" w:hAnsi="Times New Roman"/>
          <w:sz w:val="26"/>
          <w:szCs w:val="26"/>
        </w:rPr>
        <w:t xml:space="preserve">      Проектирование пешеходных и велосипедных дорожек на автомобильных дорогах общего пользования, проходящих через населенные пункты, допускается выполнять с учетом национальных норм государств - участников Соглашения в области градостроительства.</w:t>
      </w:r>
    </w:p>
    <w:p w:rsidR="00EF12CB" w:rsidRPr="00EF12CB" w:rsidRDefault="00EF12CB" w:rsidP="00EF12C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EF12CB" w:rsidRPr="00EF12CB" w:rsidRDefault="00EF12CB" w:rsidP="00EF12C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EF12CB">
        <w:rPr>
          <w:rFonts w:ascii="Times New Roman" w:hAnsi="Times New Roman"/>
          <w:sz w:val="26"/>
          <w:szCs w:val="26"/>
        </w:rPr>
        <w:t xml:space="preserve">       Устройство пешеходных и велосипедных дорожек должно обеспечивать безопасные условия движения пешеходов и велосипедистов.</w:t>
      </w:r>
    </w:p>
    <w:p w:rsidR="00EF12CB" w:rsidRPr="00EF12CB" w:rsidRDefault="00EF12CB" w:rsidP="00EF12C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EF12CB" w:rsidRPr="00EF12CB" w:rsidRDefault="00EF12CB" w:rsidP="00EF12C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EF12CB">
        <w:rPr>
          <w:rFonts w:ascii="Times New Roman" w:hAnsi="Times New Roman"/>
          <w:sz w:val="26"/>
          <w:szCs w:val="26"/>
        </w:rPr>
        <w:t xml:space="preserve">      Обустройство автомобильной дороги пешеходными и велосипедными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  <w:r w:rsidRPr="00EF12CB">
        <w:rPr>
          <w:rFonts w:ascii="Times New Roman" w:hAnsi="Times New Roman"/>
          <w:sz w:val="26"/>
          <w:szCs w:val="26"/>
        </w:rPr>
        <w:br/>
      </w:r>
    </w:p>
    <w:p w:rsidR="00EF12CB" w:rsidRPr="00EF12CB" w:rsidRDefault="00EF12CB" w:rsidP="00EF12C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EF12CB">
        <w:rPr>
          <w:rFonts w:ascii="Times New Roman" w:hAnsi="Times New Roman"/>
          <w:sz w:val="26"/>
          <w:szCs w:val="26"/>
        </w:rPr>
        <w:t xml:space="preserve">          Для обеспечения безопасности дорожного движения пешеходные и велосипедные дорожки должны оборудоваться соответствующими дорожными знаками, разметкой, ограждениями и светофорами.</w:t>
      </w:r>
    </w:p>
    <w:p w:rsidR="00EF12CB" w:rsidRPr="00EF12CB" w:rsidRDefault="00EF12CB" w:rsidP="00EF12C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EF12CB" w:rsidRPr="00EF12CB" w:rsidRDefault="00EF12CB" w:rsidP="00EF12C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EF12CB" w:rsidRPr="00EF12CB" w:rsidRDefault="00EF12CB" w:rsidP="00EF12CB">
      <w:pPr>
        <w:jc w:val="center"/>
        <w:rPr>
          <w:rFonts w:ascii="Times New Roman" w:hAnsi="Times New Roman"/>
          <w:b/>
          <w:iCs/>
          <w:sz w:val="26"/>
          <w:szCs w:val="26"/>
        </w:rPr>
      </w:pPr>
      <w:r w:rsidRPr="00EF12CB">
        <w:rPr>
          <w:rFonts w:ascii="Times New Roman" w:hAnsi="Times New Roman"/>
          <w:b/>
          <w:i/>
          <w:iCs/>
          <w:sz w:val="26"/>
          <w:szCs w:val="26"/>
        </w:rPr>
        <w:lastRenderedPageBreak/>
        <w:t>Проектирование велосипедных дорожек</w:t>
      </w:r>
    </w:p>
    <w:p w:rsidR="00EF12CB" w:rsidRPr="00EF12CB" w:rsidRDefault="00EF12CB" w:rsidP="00EF12C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EF12CB">
        <w:rPr>
          <w:rFonts w:ascii="Times New Roman" w:hAnsi="Times New Roman"/>
          <w:sz w:val="26"/>
          <w:szCs w:val="26"/>
        </w:rPr>
        <w:t xml:space="preserve">       Велосипедные дорожки располагают на отдельном земляном полотне, у подошвы насыпей и за пределами выемок или на специально устраиваемых бермах.</w:t>
      </w:r>
      <w:r w:rsidRPr="00EF12CB">
        <w:rPr>
          <w:rFonts w:ascii="Times New Roman" w:hAnsi="Times New Roman"/>
          <w:sz w:val="26"/>
          <w:szCs w:val="26"/>
        </w:rPr>
        <w:br/>
      </w:r>
      <w:r w:rsidRPr="00EF12CB">
        <w:rPr>
          <w:rFonts w:ascii="Times New Roman" w:hAnsi="Times New Roman"/>
          <w:sz w:val="26"/>
          <w:szCs w:val="26"/>
        </w:rPr>
        <w:br/>
        <w:t xml:space="preserve">        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:rsidR="00EF12CB" w:rsidRPr="00EF12CB" w:rsidRDefault="00EF12CB" w:rsidP="00EF12C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EF12CB">
        <w:rPr>
          <w:rFonts w:ascii="Times New Roman" w:hAnsi="Times New Roman"/>
          <w:sz w:val="26"/>
          <w:szCs w:val="26"/>
        </w:rPr>
        <w:t xml:space="preserve">   </w:t>
      </w:r>
    </w:p>
    <w:p w:rsidR="00EF12CB" w:rsidRPr="00EF12CB" w:rsidRDefault="00EF12CB" w:rsidP="00EF12C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EF12CB">
        <w:rPr>
          <w:rFonts w:ascii="Times New Roman" w:hAnsi="Times New Roman"/>
          <w:sz w:val="26"/>
          <w:szCs w:val="26"/>
        </w:rPr>
        <w:t xml:space="preserve">   Однополосные велосипедные дорожки располагают с наветренной стороны от дороги (в расчете на господствующие ветры в летний период), </w:t>
      </w:r>
      <w:proofErr w:type="spellStart"/>
      <w:r w:rsidRPr="00EF12CB">
        <w:rPr>
          <w:rFonts w:ascii="Times New Roman" w:hAnsi="Times New Roman"/>
          <w:sz w:val="26"/>
          <w:szCs w:val="26"/>
        </w:rPr>
        <w:t>двухполосные</w:t>
      </w:r>
      <w:proofErr w:type="spellEnd"/>
      <w:r w:rsidRPr="00EF12CB">
        <w:rPr>
          <w:rFonts w:ascii="Times New Roman" w:hAnsi="Times New Roman"/>
          <w:sz w:val="26"/>
          <w:szCs w:val="26"/>
        </w:rPr>
        <w:t xml:space="preserve"> - при возможности по обеим сторонам дороги.</w:t>
      </w:r>
    </w:p>
    <w:p w:rsidR="00EF12CB" w:rsidRPr="00EF12CB" w:rsidRDefault="00EF12CB" w:rsidP="00EF12C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EF12CB">
        <w:rPr>
          <w:rFonts w:ascii="Times New Roman" w:hAnsi="Times New Roman"/>
          <w:sz w:val="26"/>
          <w:szCs w:val="26"/>
        </w:rPr>
        <w:t xml:space="preserve"> </w:t>
      </w:r>
    </w:p>
    <w:p w:rsidR="00EF12CB" w:rsidRPr="00EF12CB" w:rsidRDefault="00EF12CB" w:rsidP="00EF12C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EF12CB">
        <w:rPr>
          <w:rFonts w:ascii="Times New Roman" w:hAnsi="Times New Roman"/>
          <w:sz w:val="26"/>
          <w:szCs w:val="26"/>
        </w:rPr>
        <w:t xml:space="preserve">     Велосипедные и </w:t>
      </w:r>
      <w:proofErr w:type="spellStart"/>
      <w:r w:rsidRPr="00EF12CB">
        <w:rPr>
          <w:rFonts w:ascii="Times New Roman" w:hAnsi="Times New Roman"/>
          <w:sz w:val="26"/>
          <w:szCs w:val="26"/>
        </w:rPr>
        <w:t>велопешеходные</w:t>
      </w:r>
      <w:proofErr w:type="spellEnd"/>
      <w:r w:rsidRPr="00EF12CB">
        <w:rPr>
          <w:rFonts w:ascii="Times New Roman" w:hAnsi="Times New Roman"/>
          <w:sz w:val="26"/>
          <w:szCs w:val="26"/>
        </w:rPr>
        <w:t xml:space="preserve">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1. </w:t>
      </w:r>
    </w:p>
    <w:p w:rsidR="00EF12CB" w:rsidRPr="00EF12CB" w:rsidRDefault="00EF12CB" w:rsidP="00EF12C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EF12CB">
        <w:rPr>
          <w:rFonts w:ascii="Times New Roman" w:hAnsi="Times New Roman"/>
          <w:sz w:val="26"/>
          <w:szCs w:val="26"/>
        </w:rPr>
        <w:t xml:space="preserve">  </w:t>
      </w:r>
    </w:p>
    <w:p w:rsidR="00EF12CB" w:rsidRPr="00EF12CB" w:rsidRDefault="00EF12CB" w:rsidP="00EF12C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EF12CB">
        <w:rPr>
          <w:rFonts w:ascii="Times New Roman" w:hAnsi="Times New Roman"/>
          <w:sz w:val="26"/>
          <w:szCs w:val="26"/>
        </w:rPr>
        <w:t xml:space="preserve">   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Pr="00EF12CB">
        <w:rPr>
          <w:rFonts w:ascii="Times New Roman" w:hAnsi="Times New Roman"/>
          <w:sz w:val="26"/>
          <w:szCs w:val="26"/>
        </w:rPr>
        <w:t>сут</w:t>
      </w:r>
      <w:proofErr w:type="spellEnd"/>
      <w:r w:rsidRPr="00EF12CB">
        <w:rPr>
          <w:rFonts w:ascii="Times New Roman" w:hAnsi="Times New Roman"/>
          <w:sz w:val="26"/>
          <w:szCs w:val="26"/>
        </w:rPr>
        <w:t xml:space="preserve"> (до 150 авт./ч).</w:t>
      </w:r>
      <w:r w:rsidRPr="00EF12CB">
        <w:rPr>
          <w:rFonts w:ascii="Times New Roman" w:hAnsi="Times New Roman"/>
          <w:sz w:val="26"/>
          <w:szCs w:val="26"/>
        </w:rPr>
        <w:br/>
      </w:r>
      <w:r w:rsidRPr="00EF12CB">
        <w:rPr>
          <w:rFonts w:ascii="Times New Roman" w:hAnsi="Times New Roman"/>
          <w:sz w:val="26"/>
          <w:szCs w:val="26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4"/>
        <w:gridCol w:w="1144"/>
        <w:gridCol w:w="1005"/>
        <w:gridCol w:w="865"/>
        <w:gridCol w:w="1037"/>
        <w:gridCol w:w="898"/>
      </w:tblGrid>
      <w:tr w:rsidR="00EF12CB" w:rsidRPr="00EF12CB" w:rsidTr="006C6316">
        <w:trPr>
          <w:trHeight w:val="295"/>
        </w:trPr>
        <w:tc>
          <w:tcPr>
            <w:tcW w:w="5914" w:type="dxa"/>
            <w:hideMark/>
          </w:tcPr>
          <w:p w:rsidR="00EF12CB" w:rsidRPr="00EF12CB" w:rsidRDefault="00EF12CB" w:rsidP="00EF12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dxa"/>
            <w:hideMark/>
          </w:tcPr>
          <w:p w:rsidR="00EF12CB" w:rsidRPr="00EF12CB" w:rsidRDefault="00EF12CB" w:rsidP="00EF12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:rsidR="00EF12CB" w:rsidRPr="00EF12CB" w:rsidRDefault="00EF12CB" w:rsidP="00EF12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4" w:type="dxa"/>
            <w:hideMark/>
          </w:tcPr>
          <w:p w:rsidR="00EF12CB" w:rsidRPr="00EF12CB" w:rsidRDefault="00EF12CB" w:rsidP="00EF12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:rsidR="00EF12CB" w:rsidRPr="00EF12CB" w:rsidRDefault="00EF12CB" w:rsidP="00EF12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4" w:type="dxa"/>
            <w:hideMark/>
          </w:tcPr>
          <w:p w:rsidR="00EF12CB" w:rsidRPr="00EF12CB" w:rsidRDefault="00EF12CB" w:rsidP="00EF12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12CB" w:rsidRPr="00EF12CB" w:rsidTr="006C6316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Фактическая интенсивность движения автомобилей (суммарная в двух направлениях), авт./</w:t>
            </w:r>
            <w:proofErr w:type="gramStart"/>
            <w:r w:rsidRPr="00EF12CB"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До 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1200</w:t>
            </w:r>
          </w:p>
        </w:tc>
      </w:tr>
      <w:tr w:rsidR="00EF12CB" w:rsidRPr="00EF12CB" w:rsidTr="006C6316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Расчетная интенсивность движения велосипедистов, вел</w:t>
            </w:r>
            <w:proofErr w:type="gramStart"/>
            <w:r w:rsidRPr="00EF12CB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EF12CB"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 w:rsidRPr="00EF12CB"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</w:tbl>
    <w:p w:rsidR="00EF12CB" w:rsidRPr="00EF12CB" w:rsidRDefault="00EF12CB" w:rsidP="00EF12CB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EF12CB">
        <w:rPr>
          <w:rFonts w:ascii="Times New Roman" w:hAnsi="Times New Roman"/>
          <w:sz w:val="26"/>
          <w:szCs w:val="26"/>
        </w:rPr>
        <w:t>Геометрические параметры велосипедных дорожек представлены в таблице 2.</w:t>
      </w:r>
      <w:r w:rsidRPr="00EF12CB">
        <w:rPr>
          <w:rFonts w:ascii="Times New Roman" w:hAnsi="Times New Roman"/>
          <w:sz w:val="26"/>
          <w:szCs w:val="26"/>
        </w:rPr>
        <w:br/>
      </w:r>
      <w:r w:rsidRPr="00EF12CB">
        <w:rPr>
          <w:rFonts w:ascii="Times New Roman" w:hAnsi="Times New Roman"/>
          <w:sz w:val="26"/>
          <w:szCs w:val="26"/>
        </w:rPr>
        <w:br/>
        <w:t>Таблица 2 - Основные геометрические параметры велосипедной дорожки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2531"/>
        <w:gridCol w:w="2191"/>
      </w:tblGrid>
      <w:tr w:rsidR="00EF12CB" w:rsidRPr="00EF12CB" w:rsidTr="006C6316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b/>
                <w:lang w:eastAsia="ru-RU"/>
              </w:rPr>
              <w:t>Нормируемый параметр</w:t>
            </w:r>
          </w:p>
        </w:tc>
        <w:tc>
          <w:tcPr>
            <w:tcW w:w="472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b/>
                <w:lang w:eastAsia="ru-RU"/>
              </w:rPr>
              <w:t>Минимальные значения</w:t>
            </w:r>
          </w:p>
        </w:tc>
      </w:tr>
      <w:tr w:rsidR="00EF12CB" w:rsidRPr="00EF12CB" w:rsidTr="006C6316">
        <w:trPr>
          <w:trHeight w:val="597"/>
        </w:trPr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b/>
                <w:lang w:eastAsia="ru-RU"/>
              </w:rPr>
              <w:t>при новом строительстве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b/>
                <w:lang w:eastAsia="ru-RU"/>
              </w:rPr>
              <w:t>в стесненных условиях</w:t>
            </w:r>
          </w:p>
        </w:tc>
      </w:tr>
      <w:tr w:rsidR="00EF12CB" w:rsidRPr="00EF12CB" w:rsidTr="006C6316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 xml:space="preserve">Расчетная скорость движения, </w:t>
            </w:r>
            <w:proofErr w:type="gramStart"/>
            <w:r w:rsidRPr="00EF12CB">
              <w:rPr>
                <w:rFonts w:ascii="Times New Roman" w:eastAsia="Times New Roman" w:hAnsi="Times New Roman"/>
                <w:lang w:eastAsia="ru-RU"/>
              </w:rPr>
              <w:t>км</w:t>
            </w:r>
            <w:proofErr w:type="gramEnd"/>
            <w:r w:rsidRPr="00EF12CB">
              <w:rPr>
                <w:rFonts w:ascii="Times New Roman" w:eastAsia="Times New Roman" w:hAnsi="Times New Roman"/>
                <w:lang w:eastAsia="ru-RU"/>
              </w:rPr>
              <w:t>/ч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EF12CB" w:rsidRPr="00EF12CB" w:rsidTr="006C6316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 xml:space="preserve">Ширина проезжей части для движения, </w:t>
            </w:r>
            <w:proofErr w:type="gramStart"/>
            <w:r w:rsidRPr="00EF12CB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EF12CB">
              <w:rPr>
                <w:rFonts w:ascii="Times New Roman" w:eastAsia="Times New Roman" w:hAnsi="Times New Roman"/>
                <w:lang w:eastAsia="ru-RU"/>
              </w:rPr>
              <w:t>, не менее: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F12CB" w:rsidRPr="00EF12CB" w:rsidTr="006C6316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однополосного одностороннего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1,0-1,5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0,75-1,0</w:t>
            </w:r>
          </w:p>
        </w:tc>
      </w:tr>
      <w:tr w:rsidR="00EF12CB" w:rsidRPr="00EF12CB" w:rsidTr="006C6316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F12CB">
              <w:rPr>
                <w:rFonts w:ascii="Times New Roman" w:eastAsia="Times New Roman" w:hAnsi="Times New Roman"/>
                <w:lang w:eastAsia="ru-RU"/>
              </w:rPr>
              <w:t>двухполосного</w:t>
            </w:r>
            <w:proofErr w:type="spellEnd"/>
            <w:r w:rsidRPr="00EF12CB">
              <w:rPr>
                <w:rFonts w:ascii="Times New Roman" w:eastAsia="Times New Roman" w:hAnsi="Times New Roman"/>
                <w:lang w:eastAsia="ru-RU"/>
              </w:rPr>
              <w:t xml:space="preserve"> одностороннего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1,75-2,5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1,50</w:t>
            </w:r>
          </w:p>
        </w:tc>
      </w:tr>
      <w:tr w:rsidR="00EF12CB" w:rsidRPr="00EF12CB" w:rsidTr="006C6316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F12CB">
              <w:rPr>
                <w:rFonts w:ascii="Times New Roman" w:eastAsia="Times New Roman" w:hAnsi="Times New Roman"/>
                <w:lang w:eastAsia="ru-RU"/>
              </w:rPr>
              <w:t>двухполосного</w:t>
            </w:r>
            <w:proofErr w:type="spellEnd"/>
            <w:r w:rsidRPr="00EF12CB">
              <w:rPr>
                <w:rFonts w:ascii="Times New Roman" w:eastAsia="Times New Roman" w:hAnsi="Times New Roman"/>
                <w:lang w:eastAsia="ru-RU"/>
              </w:rPr>
              <w:t xml:space="preserve"> со встречным движением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2,50-3,6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2,00</w:t>
            </w:r>
          </w:p>
        </w:tc>
      </w:tr>
      <w:tr w:rsidR="00EF12CB" w:rsidRPr="00EF12CB" w:rsidTr="006C6316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 xml:space="preserve">Ширина велосипедной и пешеходной дорожки с разделением движения дорожной разметкой, </w:t>
            </w:r>
            <w:proofErr w:type="gramStart"/>
            <w:r w:rsidRPr="00EF12CB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1,5-6,0</w:t>
            </w:r>
            <w:r w:rsidRPr="00EF12CB"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9E8EFEE" wp14:editId="18494625">
                      <wp:extent cx="120650" cy="222250"/>
                      <wp:effectExtent l="0" t="0" r="3175" b="0"/>
                      <wp:docPr id="6" name="Прямоугольник 6" descr="ГОСТ 33150-2014 Дороги автомобильные общего пользования. Проектирование пешеходных и велосипедных дорожек. Общие требования (Переиздание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ГОСТ 33150-2014 Дороги автомобильные общего пользования. Проектирование пешеходных и велосипедных дорожек. Общие требования (Переиздание)" style="width:9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1,5-3,25</w:t>
            </w:r>
            <w:r w:rsidRPr="00EF12CB"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E14B442" wp14:editId="0B54385F">
                      <wp:extent cx="152400" cy="222250"/>
                      <wp:effectExtent l="0" t="0" r="0" b="0"/>
                      <wp:docPr id="5" name="Прямоугольник 5" descr="ГОСТ 33150-2014 Дороги автомобильные общего пользования. Проектирование пешеходных и велосипедных дорожек. Общие требования (Переиздание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ГОСТ 33150-2014 Дороги автомобильные общего пользования. Проектирование пешеходных и велосипедных дорожек. Общие требования (Переиздание)" style="width:12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F12CB" w:rsidRPr="00EF12CB" w:rsidTr="006C6316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 xml:space="preserve">Ширина </w:t>
            </w:r>
            <w:proofErr w:type="spellStart"/>
            <w:r w:rsidRPr="00EF12CB">
              <w:rPr>
                <w:rFonts w:ascii="Times New Roman" w:eastAsia="Times New Roman" w:hAnsi="Times New Roman"/>
                <w:lang w:eastAsia="ru-RU"/>
              </w:rPr>
              <w:t>велопешеходной</w:t>
            </w:r>
            <w:proofErr w:type="spellEnd"/>
            <w:r w:rsidRPr="00EF12CB">
              <w:rPr>
                <w:rFonts w:ascii="Times New Roman" w:eastAsia="Times New Roman" w:hAnsi="Times New Roman"/>
                <w:lang w:eastAsia="ru-RU"/>
              </w:rPr>
              <w:t xml:space="preserve"> дорожки, </w:t>
            </w:r>
            <w:proofErr w:type="gramStart"/>
            <w:r w:rsidRPr="00EF12CB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1,5-3,0</w:t>
            </w:r>
            <w:r w:rsidRPr="00EF12CB"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90359AC" wp14:editId="5093E80F">
                      <wp:extent cx="139700" cy="222250"/>
                      <wp:effectExtent l="0" t="0" r="3175" b="0"/>
                      <wp:docPr id="4" name="Прямоугольник 4" descr="ГОСТ 33150-2014 Дороги автомобильные общего пользования. Проектирование пешеходных и велосипедных дорожек. Общие требования (Переиздание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ГОСТ 33150-2014 Дороги автомобильные общего пользования. Проектирование пешеходных и велосипедных дорожек. Общие требования (Переиздание)" style="width:1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1,5-2,0</w:t>
            </w:r>
            <w:r w:rsidRPr="00EF12CB"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53A79B7" wp14:editId="3F5C3B65">
                      <wp:extent cx="152400" cy="222250"/>
                      <wp:effectExtent l="0" t="0" r="0" b="0"/>
                      <wp:docPr id="3" name="Прямоугольник 3" descr="ГОСТ 33150-2014 Дороги автомобильные общего пользования. Проектирование пешеходных и велосипедных дорожек. Общие требования (Переиздание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ГОСТ 33150-2014 Дороги автомобильные общего пользования. Проектирование пешеходных и велосипедных дорожек. Общие требования (Переиздание)" style="width:12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F12CB" w:rsidRPr="00EF12CB" w:rsidTr="006C6316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 xml:space="preserve">Ширина полосы для велосипедистов, </w:t>
            </w:r>
            <w:proofErr w:type="gramStart"/>
            <w:r w:rsidRPr="00EF12CB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1,20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0,90</w:t>
            </w:r>
          </w:p>
        </w:tc>
      </w:tr>
      <w:tr w:rsidR="00EF12CB" w:rsidRPr="00EF12CB" w:rsidTr="006C6316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Ширина обочин велосипедной дорожки, </w:t>
            </w:r>
            <w:proofErr w:type="gramStart"/>
            <w:r w:rsidRPr="00EF12CB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</w:tr>
      <w:tr w:rsidR="00EF12CB" w:rsidRPr="00EF12CB" w:rsidTr="006C6316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 xml:space="preserve">Наименьший радиус кривых в плане, </w:t>
            </w:r>
            <w:proofErr w:type="gramStart"/>
            <w:r w:rsidRPr="00EF12CB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EF12CB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F12CB" w:rsidRPr="00EF12CB" w:rsidTr="006C6316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при отсутствии виража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30-50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EF12CB" w:rsidRPr="00EF12CB" w:rsidTr="006C6316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при устройстве виража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EF12CB" w:rsidRPr="00EF12CB" w:rsidTr="006C6316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 xml:space="preserve">Наименьший радиус вертикальных кривых, </w:t>
            </w:r>
            <w:proofErr w:type="gramStart"/>
            <w:r w:rsidRPr="00EF12CB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EF12CB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F12CB" w:rsidRPr="00EF12CB" w:rsidTr="006C6316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выпуклых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</w:tr>
      <w:tr w:rsidR="00EF12CB" w:rsidRPr="00EF12CB" w:rsidTr="006C6316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вогнутых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EF12CB" w:rsidRPr="00EF12CB" w:rsidTr="006C6316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Наибольший продольный уклон, ‰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F12CB" w:rsidRPr="00EF12CB" w:rsidTr="006C6316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в равнинной местности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40-60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50-70</w:t>
            </w:r>
          </w:p>
        </w:tc>
      </w:tr>
      <w:tr w:rsidR="00EF12CB" w:rsidRPr="00EF12CB" w:rsidTr="006C6316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в горной местности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EF12CB" w:rsidRPr="00EF12CB" w:rsidTr="006C6316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Поперечный уклон проезжей части, ‰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15-20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</w:tr>
      <w:tr w:rsidR="00EF12CB" w:rsidRPr="00EF12CB" w:rsidTr="006C6316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Уклон виража, ‰, при радиусе: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F12CB" w:rsidRPr="00EF12CB" w:rsidTr="006C6316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5-10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более 30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F12CB" w:rsidRPr="00EF12CB" w:rsidTr="006C6316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10-20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более 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</w:tr>
      <w:tr w:rsidR="00EF12CB" w:rsidRPr="00EF12CB" w:rsidTr="006C6316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20-50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более 15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</w:tr>
      <w:tr w:rsidR="00EF12CB" w:rsidRPr="00EF12CB" w:rsidTr="006C6316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50-100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15-20</w:t>
            </w:r>
          </w:p>
        </w:tc>
      </w:tr>
      <w:tr w:rsidR="00EF12CB" w:rsidRPr="00EF12CB" w:rsidTr="006C6316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 xml:space="preserve">Габарит по высоте, </w:t>
            </w:r>
            <w:proofErr w:type="gramStart"/>
            <w:r w:rsidRPr="00EF12CB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2,50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2,25</w:t>
            </w:r>
          </w:p>
        </w:tc>
      </w:tr>
      <w:tr w:rsidR="00EF12CB" w:rsidRPr="00EF12CB" w:rsidTr="006C6316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 xml:space="preserve">Минимальное расстояние до бокового препятствия, </w:t>
            </w:r>
            <w:proofErr w:type="gramStart"/>
            <w:r w:rsidRPr="00EF12CB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0,50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lang w:eastAsia="ru-RU"/>
              </w:rPr>
              <w:t>0,50</w:t>
            </w:r>
          </w:p>
        </w:tc>
      </w:tr>
      <w:tr w:rsidR="00EF12CB" w:rsidRPr="00EF12CB" w:rsidTr="006C6316">
        <w:tc>
          <w:tcPr>
            <w:tcW w:w="993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eastAsia="Times New Roman" w:hAnsi="Times New Roman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05F6A55" wp14:editId="777F1425">
                      <wp:extent cx="120650" cy="222250"/>
                      <wp:effectExtent l="0" t="0" r="3175" b="0"/>
                      <wp:docPr id="2" name="Прямоугольник 2" descr="ГОСТ 33150-2014 Дороги автомобильные общего пользования. Проектирование пешеходных и велосипедных дорожек. Общие требования (Переиздание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ГОСТ 33150-2014 Дороги автомобильные общего пользования. Проектирование пешеходных и велосипедных дорожек. Общие требования (Переиздание)" style="width:9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F12CB">
              <w:rPr>
                <w:rFonts w:ascii="Times New Roman" w:eastAsia="Times New Roman" w:hAnsi="Times New Roman"/>
                <w:lang w:eastAsia="ru-RU"/>
              </w:rPr>
              <w:t> Ширина пешеходной дорожки 1,5 м, велосипедной - 2,5 м.</w:t>
            </w:r>
            <w:r w:rsidRPr="00EF12CB">
              <w:rPr>
                <w:rFonts w:ascii="Times New Roman" w:eastAsia="Times New Roman" w:hAnsi="Times New Roman"/>
                <w:lang w:eastAsia="ru-RU"/>
              </w:rPr>
              <w:br/>
              <w:t xml:space="preserve">    Ширина пешеходной дорожки 1,5 м, велосипедной - 1,75 м.</w:t>
            </w:r>
            <w:r w:rsidRPr="00EF12CB">
              <w:rPr>
                <w:rFonts w:ascii="Times New Roman" w:eastAsia="Times New Roman" w:hAnsi="Times New Roman"/>
                <w:lang w:eastAsia="ru-RU"/>
              </w:rPr>
              <w:br/>
              <w:t xml:space="preserve">    При интенсивности движения не более 30 вел</w:t>
            </w:r>
            <w:proofErr w:type="gramStart"/>
            <w:r w:rsidRPr="00EF12CB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EF12CB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gramStart"/>
            <w:r w:rsidRPr="00EF12CB">
              <w:rPr>
                <w:rFonts w:ascii="Times New Roman" w:eastAsia="Times New Roman" w:hAnsi="Times New Roman"/>
                <w:lang w:eastAsia="ru-RU"/>
              </w:rPr>
              <w:t>ч</w:t>
            </w:r>
            <w:proofErr w:type="gramEnd"/>
            <w:r w:rsidRPr="00EF12CB">
              <w:rPr>
                <w:rFonts w:ascii="Times New Roman" w:eastAsia="Times New Roman" w:hAnsi="Times New Roman"/>
                <w:lang w:eastAsia="ru-RU"/>
              </w:rPr>
              <w:t xml:space="preserve"> и 15 пеш./ч.</w:t>
            </w:r>
            <w:r w:rsidRPr="00EF12CB">
              <w:rPr>
                <w:rFonts w:ascii="Times New Roman" w:eastAsia="Times New Roman" w:hAnsi="Times New Roman"/>
                <w:lang w:eastAsia="ru-RU"/>
              </w:rPr>
              <w:br/>
              <w:t>    При интенсивности движения не более 30 вел./ч и 50 пеш./ч.</w:t>
            </w:r>
          </w:p>
        </w:tc>
      </w:tr>
    </w:tbl>
    <w:p w:rsidR="00EF12CB" w:rsidRPr="00EF12CB" w:rsidRDefault="00EF12CB" w:rsidP="00EF12CB">
      <w:pPr>
        <w:spacing w:after="0" w:line="240" w:lineRule="atLeast"/>
        <w:rPr>
          <w:rFonts w:ascii="Times New Roman" w:hAnsi="Times New Roman"/>
          <w:sz w:val="26"/>
          <w:szCs w:val="26"/>
          <w:lang w:eastAsia="ru-RU"/>
        </w:rPr>
      </w:pPr>
    </w:p>
    <w:p w:rsidR="00EF12CB" w:rsidRPr="00EF12CB" w:rsidRDefault="00EF12CB" w:rsidP="00EF12C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EF12CB">
        <w:rPr>
          <w:rFonts w:ascii="Times New Roman" w:hAnsi="Times New Roman"/>
          <w:sz w:val="26"/>
          <w:szCs w:val="26"/>
        </w:rPr>
        <w:t xml:space="preserve">     Велосипедные дорожки следует проектировать как для двустороннего движения (при интенсивности движения до 70 вел./ч), так и для одностороннего (при интенсивности движения более 70 вел./ч).</w:t>
      </w:r>
    </w:p>
    <w:p w:rsidR="00EF12CB" w:rsidRPr="00EF12CB" w:rsidRDefault="00EF12CB" w:rsidP="00EF12C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EF12CB">
        <w:rPr>
          <w:rFonts w:ascii="Times New Roman" w:hAnsi="Times New Roman"/>
          <w:sz w:val="26"/>
          <w:szCs w:val="26"/>
        </w:rPr>
        <w:br/>
        <w:t xml:space="preserve">        Наименьшее расстояние от края велосипедной дорожки должно составлять: до кромки проезжей части дорог, деревьев - 0,75 м; до тротуаров - 0,5 м; до стоянок автомобилей и остановок общественного транспорта - 1,5 м.</w:t>
      </w:r>
    </w:p>
    <w:p w:rsidR="00EF12CB" w:rsidRPr="00EF12CB" w:rsidRDefault="00EF12CB" w:rsidP="00EF12C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EF12CB">
        <w:rPr>
          <w:rFonts w:ascii="Times New Roman" w:hAnsi="Times New Roman"/>
          <w:sz w:val="26"/>
          <w:szCs w:val="26"/>
        </w:rPr>
        <w:t xml:space="preserve">      </w:t>
      </w:r>
    </w:p>
    <w:p w:rsidR="00EF12CB" w:rsidRPr="00EF12CB" w:rsidRDefault="00EF12CB" w:rsidP="00EF12C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EF12CB">
        <w:rPr>
          <w:rFonts w:ascii="Times New Roman" w:hAnsi="Times New Roman"/>
          <w:sz w:val="26"/>
          <w:szCs w:val="26"/>
        </w:rPr>
        <w:t>Длину велосипедных дорожек на подходах к населенным пунктам следует определять численностью жителей и принимать в соответствии с таблицей 3.</w:t>
      </w:r>
      <w:r w:rsidRPr="00EF12CB">
        <w:rPr>
          <w:rFonts w:ascii="Times New Roman" w:hAnsi="Times New Roman"/>
          <w:sz w:val="26"/>
          <w:szCs w:val="26"/>
        </w:rPr>
        <w:br/>
      </w:r>
      <w:r w:rsidRPr="00EF12CB">
        <w:rPr>
          <w:rFonts w:ascii="Times New Roman" w:hAnsi="Times New Roman"/>
          <w:sz w:val="26"/>
          <w:szCs w:val="26"/>
        </w:rPr>
        <w:br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998"/>
        <w:gridCol w:w="1157"/>
        <w:gridCol w:w="1157"/>
        <w:gridCol w:w="1021"/>
        <w:gridCol w:w="1123"/>
        <w:gridCol w:w="987"/>
      </w:tblGrid>
      <w:tr w:rsidR="00EF12CB" w:rsidRPr="00EF12CB" w:rsidTr="006C6316">
        <w:trPr>
          <w:trHeight w:val="12"/>
        </w:trPr>
        <w:tc>
          <w:tcPr>
            <w:tcW w:w="4066" w:type="dxa"/>
            <w:hideMark/>
          </w:tcPr>
          <w:p w:rsidR="00EF12CB" w:rsidRPr="00EF12CB" w:rsidRDefault="00EF12CB" w:rsidP="00EF12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:rsidR="00EF12CB" w:rsidRPr="00EF12CB" w:rsidRDefault="00EF12CB" w:rsidP="00EF12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dxa"/>
            <w:hideMark/>
          </w:tcPr>
          <w:p w:rsidR="00EF12CB" w:rsidRPr="00EF12CB" w:rsidRDefault="00EF12CB" w:rsidP="00EF12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dxa"/>
            <w:hideMark/>
          </w:tcPr>
          <w:p w:rsidR="00EF12CB" w:rsidRPr="00EF12CB" w:rsidRDefault="00EF12CB" w:rsidP="00EF12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:rsidR="00EF12CB" w:rsidRPr="00EF12CB" w:rsidRDefault="00EF12CB" w:rsidP="00EF12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dxa"/>
            <w:hideMark/>
          </w:tcPr>
          <w:p w:rsidR="00EF12CB" w:rsidRPr="00EF12CB" w:rsidRDefault="00EF12CB" w:rsidP="00EF12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:rsidR="00EF12CB" w:rsidRPr="00EF12CB" w:rsidRDefault="00EF12CB" w:rsidP="00EF12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12CB" w:rsidRPr="00EF12CB" w:rsidTr="006C6316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 xml:space="preserve">Численность населения, </w:t>
            </w:r>
            <w:proofErr w:type="spellStart"/>
            <w:r w:rsidRPr="00EF12CB"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 w:rsidRPr="00EF12CB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 w:rsidRPr="00EF12CB">
              <w:rPr>
                <w:rFonts w:ascii="Times New Roman" w:hAnsi="Times New Roman"/>
                <w:sz w:val="26"/>
                <w:szCs w:val="26"/>
              </w:rPr>
              <w:t>ел</w:t>
            </w:r>
            <w:proofErr w:type="spellEnd"/>
            <w:r w:rsidRPr="00EF12C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Св. 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500-250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250-100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100-50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50-25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25-10</w:t>
            </w:r>
          </w:p>
        </w:tc>
      </w:tr>
      <w:tr w:rsidR="00EF12CB" w:rsidRPr="00EF12CB" w:rsidTr="006C6316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Длина велосипедной дорожки, </w:t>
            </w:r>
            <w:proofErr w:type="gramStart"/>
            <w:r w:rsidRPr="00EF12CB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15-10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10-8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8-6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6-3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3-1</w:t>
            </w:r>
          </w:p>
        </w:tc>
      </w:tr>
    </w:tbl>
    <w:p w:rsidR="00EF12CB" w:rsidRPr="00EF12CB" w:rsidRDefault="00EF12CB" w:rsidP="00EF12CB">
      <w:pPr>
        <w:jc w:val="both"/>
        <w:rPr>
          <w:rFonts w:ascii="Times New Roman" w:hAnsi="Times New Roman"/>
          <w:sz w:val="26"/>
          <w:szCs w:val="26"/>
        </w:rPr>
      </w:pPr>
      <w:r w:rsidRPr="00EF12CB">
        <w:rPr>
          <w:rFonts w:ascii="Times New Roman" w:hAnsi="Times New Roman"/>
          <w:sz w:val="26"/>
          <w:szCs w:val="26"/>
        </w:rPr>
        <w:t xml:space="preserve">     Ширина разделительной полосы между проезжей частью автомобильной дороги и параллельной или свободно трассируемой велосипедной дорожкой должна быть не менее 2,0 м. В стесненных условиях допускается разделительная полоса шириной 1,0 м, возвышающаяся над проезжей частью не менее чем на 0,15 м, с окаймлением бордюром или установкой барьерного или парапетного ограждения.</w:t>
      </w:r>
    </w:p>
    <w:p w:rsidR="00EF12CB" w:rsidRPr="00EF12CB" w:rsidRDefault="00EF12CB" w:rsidP="00EF12CB">
      <w:pPr>
        <w:jc w:val="both"/>
        <w:rPr>
          <w:rFonts w:ascii="Times New Roman" w:hAnsi="Times New Roman"/>
          <w:sz w:val="26"/>
          <w:szCs w:val="26"/>
        </w:rPr>
      </w:pPr>
      <w:r w:rsidRPr="00EF12CB">
        <w:rPr>
          <w:rFonts w:ascii="Times New Roman" w:hAnsi="Times New Roman"/>
          <w:sz w:val="26"/>
          <w:szCs w:val="26"/>
        </w:rPr>
        <w:t xml:space="preserve">     При устройстве пересечения автомобильных дорог и велосипедных дорожек требуется обеспечить безопасное расстояние видимости (таблица 6). При расчетных скоростях автотранспортных средств более 80 км/ч и при интенсивности велосипедного движения не менее 50 вел</w:t>
      </w:r>
      <w:proofErr w:type="gramStart"/>
      <w:r w:rsidRPr="00EF12CB">
        <w:rPr>
          <w:rFonts w:ascii="Times New Roman" w:hAnsi="Times New Roman"/>
          <w:sz w:val="26"/>
          <w:szCs w:val="26"/>
        </w:rPr>
        <w:t>.</w:t>
      </w:r>
      <w:proofErr w:type="gramEnd"/>
      <w:r w:rsidRPr="00EF12CB">
        <w:rPr>
          <w:rFonts w:ascii="Times New Roman" w:hAnsi="Times New Roman"/>
          <w:sz w:val="26"/>
          <w:szCs w:val="26"/>
        </w:rPr>
        <w:t>/</w:t>
      </w:r>
      <w:proofErr w:type="gramStart"/>
      <w:r w:rsidRPr="00EF12CB">
        <w:rPr>
          <w:rFonts w:ascii="Times New Roman" w:hAnsi="Times New Roman"/>
          <w:sz w:val="26"/>
          <w:szCs w:val="26"/>
        </w:rPr>
        <w:t>ч</w:t>
      </w:r>
      <w:proofErr w:type="gramEnd"/>
      <w:r w:rsidRPr="00EF12CB">
        <w:rPr>
          <w:rFonts w:ascii="Times New Roman" w:hAnsi="Times New Roman"/>
          <w:sz w:val="26"/>
          <w:szCs w:val="26"/>
        </w:rPr>
        <w:t xml:space="preserve"> устройство пересечений велосипедных дорожек с автомобильными дорогами в одном уровне возможно только при устройстве светофорного регулирования.</w:t>
      </w:r>
    </w:p>
    <w:p w:rsidR="00EF12CB" w:rsidRPr="00EF12CB" w:rsidRDefault="00EF12CB" w:rsidP="00EF12CB">
      <w:pPr>
        <w:jc w:val="both"/>
        <w:rPr>
          <w:rFonts w:ascii="Times New Roman" w:hAnsi="Times New Roman"/>
          <w:sz w:val="26"/>
          <w:szCs w:val="26"/>
        </w:rPr>
      </w:pPr>
      <w:r w:rsidRPr="00EF12CB">
        <w:rPr>
          <w:rFonts w:ascii="Times New Roman" w:hAnsi="Times New Roman"/>
          <w:sz w:val="26"/>
          <w:szCs w:val="26"/>
        </w:rPr>
        <w:t xml:space="preserve">     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авт./</w:t>
      </w:r>
      <w:proofErr w:type="gramStart"/>
      <w:r w:rsidRPr="00EF12CB">
        <w:rPr>
          <w:rFonts w:ascii="Times New Roman" w:hAnsi="Times New Roman"/>
          <w:sz w:val="26"/>
          <w:szCs w:val="26"/>
        </w:rPr>
        <w:t>ч</w:t>
      </w:r>
      <w:proofErr w:type="gramEnd"/>
      <w:r w:rsidRPr="00EF12CB">
        <w:rPr>
          <w:rFonts w:ascii="Times New Roman" w:hAnsi="Times New Roman"/>
          <w:sz w:val="26"/>
          <w:szCs w:val="26"/>
        </w:rPr>
        <w:t xml:space="preserve"> не допускается.</w:t>
      </w:r>
    </w:p>
    <w:p w:rsidR="00EF12CB" w:rsidRPr="00EF12CB" w:rsidRDefault="00EF12CB" w:rsidP="00EF12CB">
      <w:pPr>
        <w:jc w:val="both"/>
        <w:rPr>
          <w:rFonts w:ascii="Times New Roman" w:hAnsi="Times New Roman"/>
          <w:sz w:val="26"/>
          <w:szCs w:val="26"/>
        </w:rPr>
      </w:pPr>
      <w:r w:rsidRPr="00EF12CB">
        <w:rPr>
          <w:rFonts w:ascii="Times New Roman" w:hAnsi="Times New Roman"/>
          <w:sz w:val="26"/>
          <w:szCs w:val="26"/>
        </w:rPr>
        <w:t>Таблица 4 - Безопасное расстояние видимости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6"/>
        <w:gridCol w:w="2079"/>
        <w:gridCol w:w="2079"/>
        <w:gridCol w:w="2079"/>
        <w:gridCol w:w="1630"/>
      </w:tblGrid>
      <w:tr w:rsidR="00EF12CB" w:rsidRPr="00EF12CB" w:rsidTr="006C6316">
        <w:trPr>
          <w:trHeight w:val="12"/>
        </w:trPr>
        <w:tc>
          <w:tcPr>
            <w:tcW w:w="2056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EF12CB" w:rsidRPr="00EF12CB" w:rsidRDefault="00EF12CB" w:rsidP="00EF12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  <w:hideMark/>
          </w:tcPr>
          <w:p w:rsidR="00EF12CB" w:rsidRPr="00EF12CB" w:rsidRDefault="00EF12CB" w:rsidP="00EF12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  <w:hideMark/>
          </w:tcPr>
          <w:p w:rsidR="00EF12CB" w:rsidRPr="00EF12CB" w:rsidRDefault="00EF12CB" w:rsidP="00EF12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  <w:hideMark/>
          </w:tcPr>
          <w:p w:rsidR="00EF12CB" w:rsidRPr="00EF12CB" w:rsidRDefault="00EF12CB" w:rsidP="00EF12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  <w:hideMark/>
          </w:tcPr>
          <w:p w:rsidR="00EF12CB" w:rsidRPr="00EF12CB" w:rsidRDefault="00EF12CB" w:rsidP="00EF12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12CB" w:rsidRPr="00EF12CB" w:rsidTr="006C6316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F12CB">
              <w:rPr>
                <w:rFonts w:ascii="Times New Roman" w:hAnsi="Times New Roman"/>
                <w:b/>
                <w:sz w:val="26"/>
                <w:szCs w:val="26"/>
              </w:rPr>
              <w:t xml:space="preserve">Ширина проезжей части,                     </w:t>
            </w:r>
            <w:proofErr w:type="gramStart"/>
            <w:r w:rsidRPr="00EF12CB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proofErr w:type="gramEnd"/>
          </w:p>
        </w:tc>
        <w:tc>
          <w:tcPr>
            <w:tcW w:w="7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F12CB">
              <w:rPr>
                <w:rFonts w:ascii="Times New Roman" w:hAnsi="Times New Roman"/>
                <w:b/>
                <w:sz w:val="26"/>
                <w:szCs w:val="26"/>
              </w:rPr>
              <w:t xml:space="preserve">Расстояние видимости приближающегося автомобиля, </w:t>
            </w:r>
            <w:proofErr w:type="gramStart"/>
            <w:r w:rsidRPr="00EF12CB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proofErr w:type="gramEnd"/>
            <w:r w:rsidRPr="00EF12CB">
              <w:rPr>
                <w:rFonts w:ascii="Times New Roman" w:hAnsi="Times New Roman"/>
                <w:b/>
                <w:sz w:val="26"/>
                <w:szCs w:val="26"/>
              </w:rPr>
              <w:t>, при различных скоростях движения автомобилей, км/ч</w:t>
            </w:r>
          </w:p>
        </w:tc>
      </w:tr>
      <w:tr w:rsidR="00EF12CB" w:rsidRPr="00EF12CB" w:rsidTr="006C6316">
        <w:tc>
          <w:tcPr>
            <w:tcW w:w="20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</w:tr>
      <w:tr w:rsidR="00EF12CB" w:rsidRPr="00EF12CB" w:rsidTr="006C6316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7,0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130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EF12CB" w:rsidRPr="00EF12CB" w:rsidTr="006C6316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10,5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170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230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270</w:t>
            </w:r>
          </w:p>
        </w:tc>
      </w:tr>
      <w:tr w:rsidR="00EF12CB" w:rsidRPr="00EF12CB" w:rsidTr="006C6316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14,0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290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>330</w:t>
            </w:r>
          </w:p>
        </w:tc>
      </w:tr>
    </w:tbl>
    <w:p w:rsidR="00EF12CB" w:rsidRPr="00EF12CB" w:rsidRDefault="00EF12CB" w:rsidP="00EF12CB">
      <w:pPr>
        <w:jc w:val="both"/>
        <w:rPr>
          <w:rFonts w:ascii="Times New Roman" w:hAnsi="Times New Roman"/>
          <w:sz w:val="26"/>
          <w:szCs w:val="26"/>
        </w:rPr>
      </w:pPr>
      <w:r w:rsidRPr="00EF12CB">
        <w:rPr>
          <w:rFonts w:ascii="Times New Roman" w:hAnsi="Times New Roman"/>
          <w:sz w:val="26"/>
          <w:szCs w:val="26"/>
        </w:rPr>
        <w:t xml:space="preserve">        Велосипедные дорожки в зоне пересечений с автомобильной дорогой должны быть освещены на расстоянии не менее 60 м.</w:t>
      </w:r>
    </w:p>
    <w:p w:rsidR="00EF12CB" w:rsidRPr="00EF12CB" w:rsidRDefault="00EF12CB" w:rsidP="00EF12CB">
      <w:pPr>
        <w:jc w:val="both"/>
        <w:rPr>
          <w:rFonts w:ascii="Times New Roman" w:hAnsi="Times New Roman"/>
          <w:sz w:val="26"/>
          <w:szCs w:val="26"/>
        </w:rPr>
      </w:pPr>
      <w:r w:rsidRPr="00EF12CB">
        <w:rPr>
          <w:rFonts w:ascii="Times New Roman" w:hAnsi="Times New Roman"/>
          <w:sz w:val="26"/>
          <w:szCs w:val="26"/>
        </w:rPr>
        <w:t xml:space="preserve">         Места пересечений велосипедных дорожек с автомобильными дорогами в одном уровне должны оборудоваться соответствующими дорожными знаками и разметкой.</w:t>
      </w:r>
      <w:r w:rsidRPr="00EF12CB">
        <w:rPr>
          <w:rFonts w:ascii="Times New Roman" w:hAnsi="Times New Roman"/>
          <w:sz w:val="26"/>
          <w:szCs w:val="26"/>
        </w:rPr>
        <w:br/>
      </w:r>
      <w:r w:rsidRPr="00EF12CB">
        <w:rPr>
          <w:rFonts w:ascii="Times New Roman" w:hAnsi="Times New Roman"/>
          <w:sz w:val="26"/>
          <w:szCs w:val="26"/>
        </w:rPr>
        <w:br/>
        <w:t xml:space="preserve">        При необходимости устройства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технико-экономические обоснования целесообразности строительства путепровода или тоннеля для них.</w:t>
      </w:r>
    </w:p>
    <w:p w:rsidR="00EF12CB" w:rsidRPr="00EF12CB" w:rsidRDefault="00EF12CB" w:rsidP="00EF12CB">
      <w:pPr>
        <w:jc w:val="both"/>
        <w:rPr>
          <w:rFonts w:ascii="Times New Roman" w:hAnsi="Times New Roman"/>
          <w:sz w:val="26"/>
          <w:szCs w:val="26"/>
        </w:rPr>
      </w:pPr>
      <w:r w:rsidRPr="00EF12CB">
        <w:rPr>
          <w:rFonts w:ascii="Times New Roman" w:hAnsi="Times New Roman"/>
          <w:sz w:val="26"/>
          <w:szCs w:val="26"/>
        </w:rPr>
        <w:t xml:space="preserve">       </w:t>
      </w:r>
      <w:proofErr w:type="gramStart"/>
      <w:r w:rsidRPr="00EF12CB">
        <w:rPr>
          <w:rFonts w:ascii="Times New Roman" w:hAnsi="Times New Roman"/>
          <w:sz w:val="26"/>
          <w:szCs w:val="26"/>
        </w:rPr>
        <w:t xml:space="preserve">Покрытия велосипедных дорожек следует устраивать из асфальтобетона, </w:t>
      </w:r>
      <w:proofErr w:type="spellStart"/>
      <w:r w:rsidRPr="00EF12CB">
        <w:rPr>
          <w:rFonts w:ascii="Times New Roman" w:hAnsi="Times New Roman"/>
          <w:sz w:val="26"/>
          <w:szCs w:val="26"/>
        </w:rPr>
        <w:t>цементобетона</w:t>
      </w:r>
      <w:proofErr w:type="spellEnd"/>
      <w:r w:rsidRPr="00EF12CB">
        <w:rPr>
          <w:rFonts w:ascii="Times New Roman" w:hAnsi="Times New Roman"/>
          <w:sz w:val="26"/>
          <w:szCs w:val="26"/>
        </w:rPr>
        <w:t xml:space="preserve"> и каменных материалов, обработанных вяжущими, а при проектировании </w:t>
      </w:r>
      <w:proofErr w:type="spellStart"/>
      <w:r w:rsidRPr="00EF12CB">
        <w:rPr>
          <w:rFonts w:ascii="Times New Roman" w:hAnsi="Times New Roman"/>
          <w:sz w:val="26"/>
          <w:szCs w:val="26"/>
        </w:rPr>
        <w:t>велопешеходных</w:t>
      </w:r>
      <w:proofErr w:type="spellEnd"/>
      <w:r w:rsidRPr="00EF12CB">
        <w:rPr>
          <w:rFonts w:ascii="Times New Roman" w:hAnsi="Times New Roman"/>
          <w:sz w:val="26"/>
          <w:szCs w:val="26"/>
        </w:rPr>
        <w:t xml:space="preserve"> дорожек для выделения полос движения для </w:t>
      </w:r>
      <w:r w:rsidRPr="00EF12CB">
        <w:rPr>
          <w:rFonts w:ascii="Times New Roman" w:hAnsi="Times New Roman"/>
          <w:sz w:val="26"/>
          <w:szCs w:val="26"/>
        </w:rPr>
        <w:lastRenderedPageBreak/>
        <w:t xml:space="preserve">велосипедистов - с применением цветных покрытий противоскольжения в соответствии с требованиями  </w:t>
      </w:r>
      <w:hyperlink r:id="rId11" w:history="1">
        <w:r w:rsidRPr="00EF12CB">
          <w:rPr>
            <w:rFonts w:ascii="Times New Roman" w:hAnsi="Times New Roman"/>
            <w:color w:val="00466E"/>
            <w:spacing w:val="2"/>
            <w:sz w:val="26"/>
            <w:szCs w:val="26"/>
            <w:u w:val="single"/>
          </w:rPr>
          <w:t>ГОСТ 32753</w:t>
        </w:r>
      </w:hyperlink>
      <w:r w:rsidRPr="00EF12CB">
        <w:rPr>
          <w:rFonts w:ascii="Times New Roman" w:hAnsi="Times New Roman"/>
          <w:sz w:val="26"/>
          <w:szCs w:val="26"/>
        </w:rPr>
        <w:t>.</w:t>
      </w:r>
      <w:proofErr w:type="gramEnd"/>
    </w:p>
    <w:p w:rsidR="00EF12CB" w:rsidRPr="00EF12CB" w:rsidRDefault="00EF12CB" w:rsidP="00EF12CB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EF12CB">
        <w:rPr>
          <w:rFonts w:ascii="Times New Roman" w:hAnsi="Times New Roman"/>
          <w:sz w:val="26"/>
          <w:szCs w:val="26"/>
        </w:rPr>
        <w:t xml:space="preserve">При обустройстве </w:t>
      </w:r>
      <w:proofErr w:type="spellStart"/>
      <w:r w:rsidRPr="00EF12CB">
        <w:rPr>
          <w:rFonts w:ascii="Times New Roman" w:hAnsi="Times New Roman"/>
          <w:sz w:val="26"/>
          <w:szCs w:val="26"/>
        </w:rPr>
        <w:t>дождеприемных</w:t>
      </w:r>
      <w:proofErr w:type="spellEnd"/>
      <w:r w:rsidRPr="00EF12CB">
        <w:rPr>
          <w:rFonts w:ascii="Times New Roman" w:hAnsi="Times New Roman"/>
          <w:sz w:val="26"/>
          <w:szCs w:val="26"/>
        </w:rPr>
        <w:t xml:space="preserve"> решеток, перекрывающих водоотводящие лотки, ребра решеток не должны быть расположены вдоль направления велосипедного движения и должны иметь ширину отверстий между ребрами не более 15 мм.</w:t>
      </w:r>
      <w:r w:rsidRPr="00EF12CB">
        <w:rPr>
          <w:rFonts w:ascii="Times New Roman" w:hAnsi="Times New Roman"/>
          <w:sz w:val="26"/>
          <w:szCs w:val="26"/>
        </w:rPr>
        <w:br/>
      </w:r>
    </w:p>
    <w:p w:rsidR="00EF12CB" w:rsidRPr="00EF12CB" w:rsidRDefault="00EF12CB" w:rsidP="00EF12C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EF12CB">
        <w:rPr>
          <w:rFonts w:ascii="Times New Roman" w:hAnsi="Times New Roman"/>
          <w:sz w:val="26"/>
          <w:szCs w:val="26"/>
        </w:rPr>
        <w:t xml:space="preserve">       Открытые велосипедные стоянки следует сооружать и оборудовать стойками или другими устройствами для кратковременного хранения велосипедов у предприятий общественного питания, мест кратковременного отдыха, магазинов и других общественных центров.</w:t>
      </w:r>
    </w:p>
    <w:p w:rsidR="00EF12CB" w:rsidRPr="00EF12CB" w:rsidRDefault="00EF12CB" w:rsidP="00EF12C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EF12CB" w:rsidRPr="00EF12CB" w:rsidTr="006C6316">
        <w:trPr>
          <w:trHeight w:val="12"/>
          <w:jc w:val="center"/>
        </w:trPr>
        <w:tc>
          <w:tcPr>
            <w:tcW w:w="9923" w:type="dxa"/>
            <w:hideMark/>
          </w:tcPr>
          <w:p w:rsidR="00EF12CB" w:rsidRPr="00EF12CB" w:rsidRDefault="00EF12CB" w:rsidP="00EF12CB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proofErr w:type="spellStart"/>
            <w:r w:rsidRPr="00EF12CB">
              <w:rPr>
                <w:rFonts w:ascii="Times New Roman" w:hAnsi="Times New Roman"/>
                <w:sz w:val="26"/>
                <w:szCs w:val="26"/>
              </w:rPr>
              <w:t>Велопарковки</w:t>
            </w:r>
            <w:proofErr w:type="spellEnd"/>
            <w:r w:rsidRPr="00EF12CB">
              <w:rPr>
                <w:rFonts w:ascii="Times New Roman" w:hAnsi="Times New Roman"/>
                <w:sz w:val="26"/>
                <w:szCs w:val="26"/>
              </w:rPr>
              <w:t xml:space="preserve"> следует устраивать для длительного хранения велосипедов в зоне объектов дорожного сервиса (гостиницы, мотели и др.).</w:t>
            </w:r>
          </w:p>
          <w:p w:rsidR="00EF12CB" w:rsidRPr="00EF12CB" w:rsidRDefault="00EF12CB" w:rsidP="00EF12CB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t xml:space="preserve">По степени закрытости </w:t>
            </w:r>
            <w:proofErr w:type="spellStart"/>
            <w:r w:rsidRPr="00EF12CB">
              <w:rPr>
                <w:rFonts w:ascii="Times New Roman" w:hAnsi="Times New Roman"/>
                <w:sz w:val="26"/>
                <w:szCs w:val="26"/>
              </w:rPr>
              <w:t>велопарковки</w:t>
            </w:r>
            <w:proofErr w:type="spellEnd"/>
            <w:r w:rsidRPr="00EF12CB">
              <w:rPr>
                <w:rFonts w:ascii="Times New Roman" w:hAnsi="Times New Roman"/>
                <w:sz w:val="26"/>
                <w:szCs w:val="26"/>
              </w:rPr>
              <w:t xml:space="preserve">, как правило, разделяются </w:t>
            </w:r>
            <w:proofErr w:type="gramStart"/>
            <w:r w:rsidRPr="00EF12CB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 w:rsidRPr="00EF12CB">
              <w:rPr>
                <w:rFonts w:ascii="Times New Roman" w:hAnsi="Times New Roman"/>
                <w:sz w:val="26"/>
                <w:szCs w:val="26"/>
              </w:rPr>
              <w:t>: открытые, открытые с навесом, закрытые.</w:t>
            </w:r>
          </w:p>
          <w:p w:rsidR="00EF12CB" w:rsidRPr="00EF12CB" w:rsidRDefault="00EF12CB" w:rsidP="00EF12CB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br/>
              <w:t xml:space="preserve">Чтобы обеспечить удобство пользования </w:t>
            </w:r>
            <w:proofErr w:type="spellStart"/>
            <w:r w:rsidRPr="00EF12CB">
              <w:rPr>
                <w:rFonts w:ascii="Times New Roman" w:hAnsi="Times New Roman"/>
                <w:sz w:val="26"/>
                <w:szCs w:val="26"/>
              </w:rPr>
              <w:t>велопарковками</w:t>
            </w:r>
            <w:proofErr w:type="spellEnd"/>
            <w:r w:rsidRPr="00EF12CB">
              <w:rPr>
                <w:rFonts w:ascii="Times New Roman" w:hAnsi="Times New Roman"/>
                <w:sz w:val="26"/>
                <w:szCs w:val="26"/>
              </w:rPr>
              <w:t xml:space="preserve"> и исключить помехи для пешеходов, следует соблюдать необходимые расстояния между стойками и другими объектами (рисунок 1).</w:t>
            </w:r>
          </w:p>
          <w:p w:rsidR="00EF12CB" w:rsidRPr="00EF12CB" w:rsidRDefault="00EF12CB" w:rsidP="00EF12CB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EF12CB" w:rsidRPr="00EF12CB" w:rsidTr="006C6316">
        <w:trPr>
          <w:jc w:val="center"/>
        </w:trPr>
        <w:tc>
          <w:tcPr>
            <w:tcW w:w="99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hAnsi="Times New Roman"/>
                <w:sz w:val="26"/>
                <w:szCs w:val="26"/>
              </w:rPr>
            </w:pPr>
            <w:r w:rsidRPr="00EF12CB">
              <w:rPr>
                <w:rFonts w:ascii="Times New Roman" w:hAnsi="Times New Roman"/>
                <w:noProof/>
                <w:color w:val="00466E"/>
                <w:sz w:val="26"/>
                <w:szCs w:val="26"/>
                <w:lang w:eastAsia="ru-RU"/>
              </w:rPr>
              <w:drawing>
                <wp:inline distT="0" distB="0" distL="0" distR="0" wp14:anchorId="0FDED7AC" wp14:editId="73049329">
                  <wp:extent cx="6191250" cy="2228850"/>
                  <wp:effectExtent l="0" t="0" r="0" b="0"/>
                  <wp:docPr id="8" name="Рисунок 8" descr="ГОСТ 33150-2014 Дороги автомобильные общего пользования. Проектирование пешеходных и велосипедных дорожек. Общие требования (Переиздание)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ОСТ 33150-2014 Дороги автомобильные общего пользования. Проектирование пешеходных и велосипедных дорожек. Общие требования (Переиздание)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12CB" w:rsidRPr="00EF12CB" w:rsidRDefault="00EF12CB" w:rsidP="00EF12CB">
      <w:pPr>
        <w:rPr>
          <w:rFonts w:ascii="Times New Roman" w:hAnsi="Times New Roman"/>
          <w:sz w:val="26"/>
          <w:szCs w:val="26"/>
          <w:lang w:eastAsia="ru-RU"/>
        </w:rPr>
      </w:pPr>
      <w:r w:rsidRPr="00EF12CB">
        <w:rPr>
          <w:rFonts w:ascii="Times New Roman" w:hAnsi="Times New Roman"/>
          <w:sz w:val="26"/>
          <w:szCs w:val="26"/>
        </w:rPr>
        <w:br/>
        <w:t xml:space="preserve">Рисунок 1 - Минимальные необходимые расстояния для создания </w:t>
      </w:r>
      <w:proofErr w:type="spellStart"/>
      <w:r w:rsidRPr="00EF12CB">
        <w:rPr>
          <w:rFonts w:ascii="Times New Roman" w:hAnsi="Times New Roman"/>
          <w:sz w:val="26"/>
          <w:szCs w:val="26"/>
        </w:rPr>
        <w:t>велопарковки</w:t>
      </w:r>
      <w:proofErr w:type="spellEnd"/>
      <w:r w:rsidRPr="00EF12CB">
        <w:rPr>
          <w:rFonts w:ascii="Times New Roman" w:hAnsi="Times New Roman"/>
          <w:sz w:val="26"/>
          <w:szCs w:val="26"/>
        </w:rPr>
        <w:t>.</w:t>
      </w:r>
    </w:p>
    <w:p w:rsidR="00EF12CB" w:rsidRPr="00EF12CB" w:rsidRDefault="00EF12CB" w:rsidP="00EF12CB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12C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Проектирование парковых дорог, проездов, велосипедных дорожек следует осуществлять в соответствии с характеристиками, приведенными в таблицах 5 и 6.</w:t>
      </w:r>
      <w:r w:rsidRPr="00EF12CB">
        <w:rPr>
          <w:rFonts w:ascii="Times New Roman" w:eastAsia="Times New Roman" w:hAnsi="Times New Roman"/>
          <w:sz w:val="26"/>
          <w:szCs w:val="26"/>
          <w:lang w:eastAsia="ru-RU"/>
        </w:rPr>
        <w:br/>
        <w:t>Таблица 5</w:t>
      </w: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4"/>
        <w:gridCol w:w="1073"/>
        <w:gridCol w:w="389"/>
        <w:gridCol w:w="700"/>
        <w:gridCol w:w="1021"/>
        <w:gridCol w:w="809"/>
        <w:gridCol w:w="948"/>
        <w:gridCol w:w="1024"/>
        <w:gridCol w:w="960"/>
        <w:gridCol w:w="768"/>
        <w:gridCol w:w="217"/>
      </w:tblGrid>
      <w:tr w:rsidR="00EF12CB" w:rsidRPr="00EF12CB" w:rsidTr="006C6316">
        <w:trPr>
          <w:gridAfter w:val="1"/>
          <w:wAfter w:w="217" w:type="dxa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Категория дорог и улиц</w:t>
            </w:r>
          </w:p>
        </w:tc>
        <w:tc>
          <w:tcPr>
            <w:tcW w:w="6230" w:type="dxa"/>
            <w:gridSpan w:val="7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Основное назначение дорог и улиц</w:t>
            </w:r>
          </w:p>
        </w:tc>
      </w:tr>
      <w:tr w:rsidR="00EF12CB" w:rsidRPr="00EF12CB" w:rsidTr="006C6316">
        <w:trPr>
          <w:gridAfter w:val="1"/>
          <w:wAfter w:w="217" w:type="dxa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Парковые дороги</w:t>
            </w:r>
          </w:p>
        </w:tc>
        <w:tc>
          <w:tcPr>
            <w:tcW w:w="6230" w:type="dxa"/>
            <w:gridSpan w:val="7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полиция).</w:t>
            </w:r>
          </w:p>
        </w:tc>
      </w:tr>
      <w:tr w:rsidR="00EF12CB" w:rsidRPr="00EF12CB" w:rsidTr="006C6316">
        <w:trPr>
          <w:gridAfter w:val="1"/>
          <w:wAfter w:w="217" w:type="dxa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Проезды</w:t>
            </w:r>
          </w:p>
        </w:tc>
        <w:tc>
          <w:tcPr>
            <w:tcW w:w="6230" w:type="dxa"/>
            <w:gridSpan w:val="7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Подъезд транспортных сре</w:t>
            </w:r>
            <w:proofErr w:type="gramStart"/>
            <w:r w:rsidRPr="00EF12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дств к ж</w:t>
            </w:r>
            <w:proofErr w:type="gramEnd"/>
            <w:r w:rsidRPr="00EF12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илым и общественным зданиям, учреждениям, предприятиям и другим объектам городской застройки внутри </w:t>
            </w:r>
            <w:r w:rsidRPr="00EF12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районов, микрорайонов (кварталов).</w:t>
            </w:r>
          </w:p>
        </w:tc>
      </w:tr>
      <w:tr w:rsidR="00EF12CB" w:rsidRPr="00EF12CB" w:rsidTr="006C6316">
        <w:trPr>
          <w:gridAfter w:val="1"/>
          <w:wAfter w:w="217" w:type="dxa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Велосипедные дорожки:</w:t>
            </w:r>
          </w:p>
        </w:tc>
        <w:tc>
          <w:tcPr>
            <w:tcW w:w="6230" w:type="dxa"/>
            <w:gridSpan w:val="7"/>
            <w:vMerge w:val="restart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улицах.</w:t>
            </w:r>
          </w:p>
        </w:tc>
      </w:tr>
      <w:tr w:rsidR="00EF12CB" w:rsidRPr="00EF12CB" w:rsidTr="006C6316">
        <w:trPr>
          <w:gridAfter w:val="1"/>
          <w:wAfter w:w="217" w:type="dxa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в составе поперечного профиля УДС</w:t>
            </w:r>
          </w:p>
        </w:tc>
        <w:tc>
          <w:tcPr>
            <w:tcW w:w="6230" w:type="dxa"/>
            <w:gridSpan w:val="7"/>
            <w:vMerge/>
            <w:vAlign w:val="center"/>
            <w:hideMark/>
          </w:tcPr>
          <w:p w:rsidR="00EF12CB" w:rsidRPr="00EF12CB" w:rsidRDefault="00EF12CB" w:rsidP="00EF12CB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F12CB" w:rsidRPr="00EF12CB" w:rsidTr="006C6316">
        <w:trPr>
          <w:gridAfter w:val="1"/>
          <w:wAfter w:w="217" w:type="dxa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на рекреационных территориях, в жилых зонах и т.п.</w:t>
            </w:r>
          </w:p>
        </w:tc>
        <w:tc>
          <w:tcPr>
            <w:tcW w:w="6230" w:type="dxa"/>
            <w:gridSpan w:val="7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Специально выделенная полоса для проезда на велосипедах.</w:t>
            </w:r>
          </w:p>
        </w:tc>
      </w:tr>
      <w:tr w:rsidR="00EF12CB" w:rsidRPr="00EF12CB" w:rsidTr="006C6316">
        <w:trPr>
          <w:trHeight w:val="12"/>
        </w:trPr>
        <w:tc>
          <w:tcPr>
            <w:tcW w:w="9713" w:type="dxa"/>
            <w:gridSpan w:val="11"/>
            <w:tcBorders>
              <w:top w:val="nil"/>
              <w:left w:val="nil"/>
              <w:right w:val="nil"/>
            </w:tcBorders>
            <w:hideMark/>
          </w:tcPr>
          <w:p w:rsidR="00EF12CB" w:rsidRPr="00EF12CB" w:rsidRDefault="00EF12CB" w:rsidP="00EF12CB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2CB" w:rsidRPr="00EF12CB" w:rsidRDefault="00EF12CB" w:rsidP="00EF12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6</w:t>
            </w:r>
          </w:p>
        </w:tc>
      </w:tr>
      <w:tr w:rsidR="00EF12CB" w:rsidRPr="00EF12CB" w:rsidTr="006C6316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 дорог и улиц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Расчетная скорость движения, </w:t>
            </w:r>
            <w:proofErr w:type="gramStart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Ширина полосы </w:t>
            </w:r>
            <w:proofErr w:type="gramStart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движении</w:t>
            </w:r>
            <w:proofErr w:type="gramEnd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м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полос движения (сумм</w:t>
            </w:r>
            <w:proofErr w:type="gramStart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рно</w:t>
            </w:r>
            <w:proofErr w:type="spellEnd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двух </w:t>
            </w:r>
            <w:proofErr w:type="spellStart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</w:t>
            </w:r>
            <w:proofErr w:type="spellEnd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лениях</w:t>
            </w:r>
            <w:proofErr w:type="spellEnd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</w:t>
            </w:r>
            <w:proofErr w:type="gramStart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ньший</w:t>
            </w:r>
            <w:proofErr w:type="spellEnd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радиус кривых в плане, м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Наиб</w:t>
            </w:r>
            <w:proofErr w:type="gramStart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льший</w:t>
            </w:r>
            <w:proofErr w:type="spellEnd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продоль</w:t>
            </w:r>
            <w:proofErr w:type="spellEnd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уклон, ‰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</w:t>
            </w:r>
            <w:proofErr w:type="gramStart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ньший</w:t>
            </w:r>
            <w:proofErr w:type="spellEnd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радиус верти-</w:t>
            </w:r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кальной</w:t>
            </w:r>
            <w:proofErr w:type="spellEnd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выпуклой кривой, м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</w:t>
            </w:r>
            <w:proofErr w:type="gramStart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ньший</w:t>
            </w:r>
            <w:proofErr w:type="spellEnd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радиус </w:t>
            </w:r>
            <w:proofErr w:type="spellStart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вертика</w:t>
            </w:r>
            <w:proofErr w:type="spellEnd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льной</w:t>
            </w:r>
            <w:proofErr w:type="spellEnd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вогнутой кривой, м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Ширина </w:t>
            </w:r>
            <w:proofErr w:type="spellStart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пешех</w:t>
            </w:r>
            <w:proofErr w:type="gramStart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дной</w:t>
            </w:r>
            <w:proofErr w:type="spellEnd"/>
            <w:r w:rsidRPr="00EF1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части тротуара, м</w:t>
            </w:r>
          </w:p>
        </w:tc>
      </w:tr>
      <w:tr w:rsidR="00EF12CB" w:rsidRPr="00EF12CB" w:rsidTr="006C6316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Парковые дороги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12CB" w:rsidRPr="00EF12CB" w:rsidTr="006C6316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Проезды: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2CB" w:rsidRPr="00EF12CB" w:rsidTr="006C6316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основные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F12CB" w:rsidRPr="00EF12CB" w:rsidTr="006C6316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второстепенные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EF12CB" w:rsidRPr="00EF12CB" w:rsidTr="006C6316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Велосипедные дорожки: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2CB" w:rsidRPr="00EF12CB" w:rsidTr="006C6316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составе поперечного профиля УДС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1,50*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12CB" w:rsidRPr="00EF12CB" w:rsidTr="006C6316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1,00**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2CB" w:rsidRPr="00EF12CB" w:rsidTr="006C6316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рекреационных территориях в жилых зонах и т.п.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1,50*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12CB" w:rsidRPr="00EF12CB" w:rsidTr="006C6316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1,00**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2CB" w:rsidRPr="00EF12CB" w:rsidTr="006C6316">
        <w:tc>
          <w:tcPr>
            <w:tcW w:w="9713" w:type="dxa"/>
            <w:gridSpan w:val="11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При движении в одном направлении.</w:t>
            </w: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F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** При движении в двух направлениях.</w:t>
            </w:r>
          </w:p>
        </w:tc>
      </w:tr>
    </w:tbl>
    <w:p w:rsidR="00EF12CB" w:rsidRPr="00EF12CB" w:rsidRDefault="00EF12CB" w:rsidP="00EF12CB">
      <w:pPr>
        <w:rPr>
          <w:rFonts w:ascii="Times New Roman" w:hAnsi="Times New Roman"/>
          <w:sz w:val="26"/>
          <w:szCs w:val="26"/>
          <w:shd w:val="clear" w:color="auto" w:fill="FFFFFF"/>
        </w:rPr>
      </w:pPr>
      <w:r w:rsidRPr="00EF12CB">
        <w:rPr>
          <w:rFonts w:ascii="Times New Roman" w:hAnsi="Times New Roman"/>
          <w:sz w:val="26"/>
          <w:szCs w:val="26"/>
          <w:shd w:val="clear" w:color="auto" w:fill="FFFFFF"/>
        </w:rPr>
        <w:t>Поперечные уклоны элементов поперечного профиля следует принимать:</w:t>
      </w:r>
      <w:r w:rsidRPr="00EF12CB">
        <w:rPr>
          <w:rFonts w:ascii="Times New Roman" w:hAnsi="Times New Roman"/>
          <w:sz w:val="26"/>
          <w:szCs w:val="26"/>
        </w:rPr>
        <w:br/>
      </w:r>
      <w:r w:rsidRPr="00EF12CB">
        <w:rPr>
          <w:rFonts w:ascii="Times New Roman" w:hAnsi="Times New Roman"/>
          <w:sz w:val="26"/>
          <w:szCs w:val="26"/>
          <w:shd w:val="clear" w:color="auto" w:fill="FFFFFF"/>
        </w:rPr>
        <w:t>- для проезжей части - минимальный - 10‰, максимальный - 30‰;</w:t>
      </w:r>
      <w:r w:rsidRPr="00EF12CB">
        <w:rPr>
          <w:rFonts w:ascii="Times New Roman" w:hAnsi="Times New Roman"/>
          <w:sz w:val="26"/>
          <w:szCs w:val="26"/>
        </w:rPr>
        <w:br/>
      </w:r>
      <w:r w:rsidRPr="00EF12CB">
        <w:rPr>
          <w:rFonts w:ascii="Times New Roman" w:hAnsi="Times New Roman"/>
          <w:sz w:val="26"/>
          <w:szCs w:val="26"/>
          <w:shd w:val="clear" w:color="auto" w:fill="FFFFFF"/>
        </w:rPr>
        <w:t>- для тротуара - минимальный - 5‰, максимальный - 20‰;</w:t>
      </w:r>
      <w:r w:rsidRPr="00EF12CB">
        <w:rPr>
          <w:rFonts w:ascii="Times New Roman" w:hAnsi="Times New Roman"/>
          <w:sz w:val="26"/>
          <w:szCs w:val="26"/>
        </w:rPr>
        <w:br/>
      </w:r>
      <w:r w:rsidRPr="00EF12CB">
        <w:rPr>
          <w:rFonts w:ascii="Times New Roman" w:hAnsi="Times New Roman"/>
          <w:sz w:val="26"/>
          <w:szCs w:val="26"/>
          <w:shd w:val="clear" w:color="auto" w:fill="FFFFFF"/>
        </w:rPr>
        <w:t>- для велодорожек - минимальный - 5‰, максимальный - 30‰.</w:t>
      </w:r>
    </w:p>
    <w:p w:rsidR="00EF12CB" w:rsidRPr="00EF12CB" w:rsidRDefault="00EF12CB" w:rsidP="00EF12CB">
      <w:pPr>
        <w:spacing w:after="0" w:line="240" w:lineRule="atLeast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F12CB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>Поперечный профиль улиц и дорог населенных пунктов может включать в себя проезжую часть (в том числе переходно-скоростные полосы, накопительные полосы, полосы для остановки, стоянки и парковки транспортных средств), тротуары, велосипедные дорожки, центральные и боковые разделительные полосы, бульвары.</w:t>
      </w:r>
    </w:p>
    <w:p w:rsidR="00EF12CB" w:rsidRPr="00EF12CB" w:rsidRDefault="00EF12CB" w:rsidP="00EF12CB">
      <w:pPr>
        <w:spacing w:after="0" w:line="240" w:lineRule="atLeast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EF12CB" w:rsidRPr="00EF12CB" w:rsidRDefault="00EF12CB" w:rsidP="00EF12CB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12CB">
        <w:rPr>
          <w:rFonts w:ascii="Times New Roman" w:eastAsia="Times New Roman" w:hAnsi="Times New Roman"/>
          <w:sz w:val="26"/>
          <w:szCs w:val="26"/>
          <w:lang w:eastAsia="ru-RU"/>
        </w:rPr>
        <w:t xml:space="preserve">На магистральных улицах регулируемого движения допускается предусматривать велосипедные дорожки, выделенные разделительными полосами.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Велосипедные дорожки могут устраиваться одностороннего и двустороннего движения при наименьшем расстоянии безопасности от края велодорожки, </w:t>
      </w:r>
      <w:proofErr w:type="gramStart"/>
      <w:r w:rsidRPr="00EF12CB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proofErr w:type="gramEnd"/>
      <w:r w:rsidRPr="00EF12CB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6"/>
        <w:gridCol w:w="1837"/>
      </w:tblGrid>
      <w:tr w:rsidR="00EF12CB" w:rsidRPr="00EF12CB" w:rsidTr="006C6316">
        <w:trPr>
          <w:trHeight w:val="12"/>
        </w:trPr>
        <w:tc>
          <w:tcPr>
            <w:tcW w:w="8086" w:type="dxa"/>
            <w:hideMark/>
          </w:tcPr>
          <w:p w:rsidR="00EF12CB" w:rsidRPr="00EF12CB" w:rsidRDefault="00EF12CB" w:rsidP="00EF12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7" w:type="dxa"/>
            <w:hideMark/>
          </w:tcPr>
          <w:p w:rsidR="00EF12CB" w:rsidRPr="00EF12CB" w:rsidRDefault="00EF12CB" w:rsidP="00EF12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12CB" w:rsidRPr="00EF12CB" w:rsidTr="006C6316">
        <w:tc>
          <w:tcPr>
            <w:tcW w:w="808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EF12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проезжай</w:t>
            </w:r>
            <w:proofErr w:type="gramEnd"/>
            <w:r w:rsidRPr="00EF12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части, опор, деревьев</w:t>
            </w:r>
          </w:p>
        </w:tc>
        <w:tc>
          <w:tcPr>
            <w:tcW w:w="183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0,75;</w:t>
            </w:r>
          </w:p>
        </w:tc>
      </w:tr>
      <w:tr w:rsidR="00EF12CB" w:rsidRPr="00EF12CB" w:rsidTr="006C6316">
        <w:tc>
          <w:tcPr>
            <w:tcW w:w="808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до тротуаров</w:t>
            </w:r>
          </w:p>
        </w:tc>
        <w:tc>
          <w:tcPr>
            <w:tcW w:w="183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0,5.</w:t>
            </w:r>
          </w:p>
        </w:tc>
      </w:tr>
    </w:tbl>
    <w:p w:rsidR="00EF12CB" w:rsidRPr="00EF12CB" w:rsidRDefault="00EF12CB" w:rsidP="00EF12CB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12CB">
        <w:rPr>
          <w:rFonts w:ascii="Times New Roman" w:eastAsia="Times New Roman" w:hAnsi="Times New Roman"/>
          <w:sz w:val="26"/>
          <w:szCs w:val="26"/>
          <w:lang w:eastAsia="ru-RU"/>
        </w:rPr>
        <w:t xml:space="preserve">      Примечание - Допускается устраивать велосипедные полосы по краю улиц и дорог местного значения.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9"/>
        <w:gridCol w:w="3452"/>
      </w:tblGrid>
      <w:tr w:rsidR="00EF12CB" w:rsidRPr="00EF12CB" w:rsidTr="006C6316">
        <w:tc>
          <w:tcPr>
            <w:tcW w:w="10071" w:type="dxa"/>
            <w:gridSpan w:val="2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 определении общей потребности в местах для хранения следует учитывать и другие индивидуальные транспортные средства (мотоциклы, мотороллеры, мотоколяски, мопеды, велосипеды) с приведением их к одному расчетному виду (легковому автомобилю) с применением следующих коэффициентов:</w:t>
            </w:r>
          </w:p>
        </w:tc>
      </w:tr>
      <w:tr w:rsidR="00EF12CB" w:rsidRPr="00EF12CB" w:rsidTr="006C6316">
        <w:tc>
          <w:tcPr>
            <w:tcW w:w="6619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мотоциклы и мотороллеры с колясками, мотоколяски</w:t>
            </w:r>
          </w:p>
        </w:tc>
        <w:tc>
          <w:tcPr>
            <w:tcW w:w="345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0,5;</w:t>
            </w:r>
          </w:p>
        </w:tc>
      </w:tr>
      <w:tr w:rsidR="00EF12CB" w:rsidRPr="00EF12CB" w:rsidTr="006C6316">
        <w:tc>
          <w:tcPr>
            <w:tcW w:w="6619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мотоциклы и мотороллеры без колясок</w:t>
            </w:r>
          </w:p>
        </w:tc>
        <w:tc>
          <w:tcPr>
            <w:tcW w:w="345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0,28;</w:t>
            </w:r>
          </w:p>
        </w:tc>
      </w:tr>
      <w:tr w:rsidR="00EF12CB" w:rsidRPr="00EF12CB" w:rsidTr="006C6316">
        <w:tc>
          <w:tcPr>
            <w:tcW w:w="6619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мопеды и велосипеды</w:t>
            </w:r>
          </w:p>
        </w:tc>
        <w:tc>
          <w:tcPr>
            <w:tcW w:w="345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F12CB" w:rsidRPr="00EF12CB" w:rsidRDefault="00EF12CB" w:rsidP="00EF12C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F12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0,1.</w:t>
            </w:r>
          </w:p>
        </w:tc>
      </w:tr>
    </w:tbl>
    <w:p w:rsidR="00EF12CB" w:rsidRPr="00EF12CB" w:rsidRDefault="00EF12CB" w:rsidP="00EF12CB">
      <w:pPr>
        <w:rPr>
          <w:rFonts w:ascii="Times New Roman" w:hAnsi="Times New Roman"/>
          <w:sz w:val="26"/>
          <w:szCs w:val="26"/>
        </w:rPr>
      </w:pPr>
    </w:p>
    <w:p w:rsidR="00EF12CB" w:rsidRPr="00EF12CB" w:rsidRDefault="00EF12CB" w:rsidP="00EF12CB">
      <w:pPr>
        <w:rPr>
          <w:rFonts w:ascii="Times New Roman" w:hAnsi="Times New Roman"/>
          <w:sz w:val="26"/>
          <w:szCs w:val="26"/>
        </w:rPr>
      </w:pPr>
    </w:p>
    <w:p w:rsidR="00EF12CB" w:rsidRPr="00EF12CB" w:rsidRDefault="00EF12CB" w:rsidP="00EF12CB">
      <w:pPr>
        <w:rPr>
          <w:rFonts w:ascii="Times New Roman" w:hAnsi="Times New Roman"/>
          <w:bCs/>
          <w:color w:val="000000"/>
          <w:sz w:val="26"/>
          <w:szCs w:val="26"/>
        </w:rPr>
      </w:pPr>
      <w:r w:rsidRPr="00EF12CB">
        <w:rPr>
          <w:rFonts w:ascii="Times New Roman" w:hAnsi="Times New Roman"/>
          <w:bCs/>
          <w:color w:val="000000"/>
          <w:sz w:val="26"/>
          <w:szCs w:val="26"/>
        </w:rPr>
        <w:t xml:space="preserve">Глава сельского поселения                                                                                 Нижнематренский сельсовет                                                    </w:t>
      </w:r>
      <w:proofErr w:type="spellStart"/>
      <w:r w:rsidRPr="00EF12CB">
        <w:rPr>
          <w:rFonts w:ascii="Times New Roman" w:hAnsi="Times New Roman"/>
          <w:bCs/>
          <w:color w:val="000000"/>
          <w:sz w:val="26"/>
          <w:szCs w:val="26"/>
        </w:rPr>
        <w:t>В.В.Батышкин</w:t>
      </w:r>
      <w:proofErr w:type="spellEnd"/>
    </w:p>
    <w:p w:rsidR="009E0DE3" w:rsidRPr="00EF12CB" w:rsidRDefault="009E0DE3" w:rsidP="00EF12CB">
      <w:bookmarkStart w:id="0" w:name="_GoBack"/>
      <w:bookmarkEnd w:id="0"/>
    </w:p>
    <w:sectPr w:rsidR="009E0DE3" w:rsidRPr="00EF12CB" w:rsidSect="009018CE"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49C" w:rsidRDefault="0040649C" w:rsidP="00E7284B">
      <w:pPr>
        <w:spacing w:after="0" w:line="240" w:lineRule="auto"/>
      </w:pPr>
      <w:r>
        <w:separator/>
      </w:r>
    </w:p>
  </w:endnote>
  <w:endnote w:type="continuationSeparator" w:id="0">
    <w:p w:rsidR="0040649C" w:rsidRDefault="0040649C" w:rsidP="00E7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49C" w:rsidRDefault="0040649C" w:rsidP="00E7284B">
      <w:pPr>
        <w:spacing w:after="0" w:line="240" w:lineRule="auto"/>
      </w:pPr>
      <w:r>
        <w:separator/>
      </w:r>
    </w:p>
  </w:footnote>
  <w:footnote w:type="continuationSeparator" w:id="0">
    <w:p w:rsidR="0040649C" w:rsidRDefault="0040649C" w:rsidP="00E72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DEE6A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3">
    <w:nsid w:val="1BDA336B"/>
    <w:multiLevelType w:val="multilevel"/>
    <w:tmpl w:val="A91E7BF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4">
    <w:nsid w:val="356511CF"/>
    <w:multiLevelType w:val="multilevel"/>
    <w:tmpl w:val="CAC20FC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5">
    <w:nsid w:val="438F0B6F"/>
    <w:multiLevelType w:val="multilevel"/>
    <w:tmpl w:val="4E02FB9E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16">
    <w:nsid w:val="463C3B1C"/>
    <w:multiLevelType w:val="multilevel"/>
    <w:tmpl w:val="BC96487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7">
    <w:nsid w:val="47BE7C88"/>
    <w:multiLevelType w:val="hybridMultilevel"/>
    <w:tmpl w:val="8FB6A172"/>
    <w:lvl w:ilvl="0" w:tplc="BED0AA2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483F69F7"/>
    <w:multiLevelType w:val="multilevel"/>
    <w:tmpl w:val="DFF203E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9">
    <w:nsid w:val="48605FA7"/>
    <w:multiLevelType w:val="hybridMultilevel"/>
    <w:tmpl w:val="13BC5A76"/>
    <w:lvl w:ilvl="0" w:tplc="BED0A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D00F61"/>
    <w:multiLevelType w:val="multilevel"/>
    <w:tmpl w:val="4BD69E5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1">
    <w:nsid w:val="4A241C39"/>
    <w:multiLevelType w:val="multilevel"/>
    <w:tmpl w:val="E9EA57A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2">
    <w:nsid w:val="4DEF1433"/>
    <w:multiLevelType w:val="multilevel"/>
    <w:tmpl w:val="2F44D23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3">
    <w:nsid w:val="6A6D15FA"/>
    <w:multiLevelType w:val="multilevel"/>
    <w:tmpl w:val="ABA4666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4">
    <w:nsid w:val="6A883824"/>
    <w:multiLevelType w:val="multilevel"/>
    <w:tmpl w:val="E94C996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5">
    <w:nsid w:val="724A5295"/>
    <w:multiLevelType w:val="multilevel"/>
    <w:tmpl w:val="F03EF93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6">
    <w:nsid w:val="754A5A0F"/>
    <w:multiLevelType w:val="multilevel"/>
    <w:tmpl w:val="5720C4B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7">
    <w:nsid w:val="78330910"/>
    <w:multiLevelType w:val="hybridMultilevel"/>
    <w:tmpl w:val="AF42E8E6"/>
    <w:lvl w:ilvl="0" w:tplc="BED0A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E75F5E"/>
    <w:multiLevelType w:val="multilevel"/>
    <w:tmpl w:val="D79AE4F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C9"/>
    <w:rsid w:val="000020CA"/>
    <w:rsid w:val="0003197B"/>
    <w:rsid w:val="00042223"/>
    <w:rsid w:val="000513B1"/>
    <w:rsid w:val="000A7206"/>
    <w:rsid w:val="000B37ED"/>
    <w:rsid w:val="001934E0"/>
    <w:rsid w:val="00225453"/>
    <w:rsid w:val="00373685"/>
    <w:rsid w:val="00390353"/>
    <w:rsid w:val="0040649C"/>
    <w:rsid w:val="004B5372"/>
    <w:rsid w:val="004F26C9"/>
    <w:rsid w:val="005214EB"/>
    <w:rsid w:val="005B1C4D"/>
    <w:rsid w:val="005D65B2"/>
    <w:rsid w:val="00627413"/>
    <w:rsid w:val="0067743A"/>
    <w:rsid w:val="006E1022"/>
    <w:rsid w:val="00827375"/>
    <w:rsid w:val="008935DD"/>
    <w:rsid w:val="00901ABA"/>
    <w:rsid w:val="009072C5"/>
    <w:rsid w:val="009E0DE3"/>
    <w:rsid w:val="00A6465E"/>
    <w:rsid w:val="00A86E05"/>
    <w:rsid w:val="00BB4366"/>
    <w:rsid w:val="00BF4925"/>
    <w:rsid w:val="00C04C24"/>
    <w:rsid w:val="00C53CAC"/>
    <w:rsid w:val="00C81CB9"/>
    <w:rsid w:val="00C87CD8"/>
    <w:rsid w:val="00C92512"/>
    <w:rsid w:val="00CB3A10"/>
    <w:rsid w:val="00CE20E1"/>
    <w:rsid w:val="00D27C81"/>
    <w:rsid w:val="00D82E2C"/>
    <w:rsid w:val="00D974FB"/>
    <w:rsid w:val="00DA4DED"/>
    <w:rsid w:val="00DF03B7"/>
    <w:rsid w:val="00E07D09"/>
    <w:rsid w:val="00E7284B"/>
    <w:rsid w:val="00EA292D"/>
    <w:rsid w:val="00EF12CB"/>
    <w:rsid w:val="00F21CF9"/>
    <w:rsid w:val="00F4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E0DE3"/>
    <w:pPr>
      <w:widowControl w:val="0"/>
      <w:spacing w:after="0" w:line="240" w:lineRule="auto"/>
    </w:pPr>
    <w:rPr>
      <w:lang w:val="en-US"/>
    </w:rPr>
  </w:style>
  <w:style w:type="character" w:styleId="a3">
    <w:name w:val="Hyperlink"/>
    <w:basedOn w:val="a0"/>
    <w:uiPriority w:val="99"/>
    <w:semiHidden/>
    <w:unhideWhenUsed/>
    <w:rsid w:val="009E0D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DE3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53CAC"/>
  </w:style>
  <w:style w:type="character" w:styleId="a6">
    <w:name w:val="FollowedHyperlink"/>
    <w:basedOn w:val="a0"/>
    <w:uiPriority w:val="99"/>
    <w:semiHidden/>
    <w:unhideWhenUsed/>
    <w:rsid w:val="00C53CAC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C53CAC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C53CA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d">
    <w:name w:val="List Paragraph"/>
    <w:basedOn w:val="a"/>
    <w:uiPriority w:val="34"/>
    <w:qFormat/>
    <w:rsid w:val="00C53CAC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53CAC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C53CA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53CAC"/>
    <w:pPr>
      <w:widowControl w:val="0"/>
      <w:shd w:val="clear" w:color="auto" w:fill="FFFFFF"/>
      <w:spacing w:after="600" w:line="274" w:lineRule="exact"/>
      <w:jc w:val="right"/>
    </w:pPr>
    <w:rPr>
      <w:rFonts w:ascii="Times New Roman" w:eastAsiaTheme="minorHAnsi" w:hAnsi="Times New Roman"/>
      <w:sz w:val="23"/>
      <w:szCs w:val="23"/>
    </w:rPr>
  </w:style>
  <w:style w:type="character" w:customStyle="1" w:styleId="10">
    <w:name w:val="Заголовок №1_"/>
    <w:basedOn w:val="a0"/>
    <w:link w:val="11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C53CAC"/>
    <w:pPr>
      <w:widowControl w:val="0"/>
      <w:shd w:val="clear" w:color="auto" w:fill="FFFFFF"/>
      <w:spacing w:before="600" w:after="420" w:line="240" w:lineRule="atLeast"/>
      <w:outlineLvl w:val="0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ae">
    <w:name w:val="Подпись к таблице_"/>
    <w:basedOn w:val="a0"/>
    <w:link w:val="af"/>
    <w:uiPriority w:val="99"/>
    <w:locked/>
    <w:rsid w:val="00C53CA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C53CAC"/>
    <w:pPr>
      <w:widowControl w:val="0"/>
      <w:shd w:val="clear" w:color="auto" w:fill="FFFFFF"/>
      <w:spacing w:after="0" w:line="317" w:lineRule="exact"/>
    </w:pPr>
    <w:rPr>
      <w:rFonts w:ascii="Times New Roman" w:eastAsiaTheme="minorHAnsi" w:hAnsi="Times New Roman"/>
      <w:sz w:val="27"/>
      <w:szCs w:val="27"/>
    </w:rPr>
  </w:style>
  <w:style w:type="character" w:customStyle="1" w:styleId="3Exact">
    <w:name w:val="Основной текст (3) Exact"/>
    <w:basedOn w:val="a0"/>
    <w:uiPriority w:val="99"/>
    <w:rsid w:val="00C53CAC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2">
    <w:name w:val="Заголовок №1"/>
    <w:basedOn w:val="10"/>
    <w:uiPriority w:val="99"/>
    <w:rsid w:val="00C53CA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3">
    <w:name w:val="Основной текст Знак1"/>
    <w:basedOn w:val="a0"/>
    <w:uiPriority w:val="99"/>
    <w:locked/>
    <w:rsid w:val="00C53CAC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14">
    <w:name w:val="Основной текст + Полужирный1"/>
    <w:basedOn w:val="13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15">
    <w:name w:val="Основной текст + Курсив1"/>
    <w:basedOn w:val="13"/>
    <w:uiPriority w:val="99"/>
    <w:rsid w:val="00C53CAC"/>
    <w:rPr>
      <w:rFonts w:ascii="Times New Roman" w:hAnsi="Times New Roman" w:cs="Times New Roman" w:hint="default"/>
      <w:i/>
      <w:iCs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basedOn w:val="13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C53CA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table" w:styleId="af1">
    <w:name w:val="Table Grid"/>
    <w:basedOn w:val="a1"/>
    <w:uiPriority w:val="59"/>
    <w:rsid w:val="00C53C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locked/>
    <w:rsid w:val="00C04C24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C04C24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E0DE3"/>
    <w:pPr>
      <w:widowControl w:val="0"/>
      <w:spacing w:after="0" w:line="240" w:lineRule="auto"/>
    </w:pPr>
    <w:rPr>
      <w:lang w:val="en-US"/>
    </w:rPr>
  </w:style>
  <w:style w:type="character" w:styleId="a3">
    <w:name w:val="Hyperlink"/>
    <w:basedOn w:val="a0"/>
    <w:uiPriority w:val="99"/>
    <w:semiHidden/>
    <w:unhideWhenUsed/>
    <w:rsid w:val="009E0D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DE3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53CAC"/>
  </w:style>
  <w:style w:type="character" w:styleId="a6">
    <w:name w:val="FollowedHyperlink"/>
    <w:basedOn w:val="a0"/>
    <w:uiPriority w:val="99"/>
    <w:semiHidden/>
    <w:unhideWhenUsed/>
    <w:rsid w:val="00C53CAC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C53CAC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C53CA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d">
    <w:name w:val="List Paragraph"/>
    <w:basedOn w:val="a"/>
    <w:uiPriority w:val="34"/>
    <w:qFormat/>
    <w:rsid w:val="00C53CAC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53CAC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C53CA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53CAC"/>
    <w:pPr>
      <w:widowControl w:val="0"/>
      <w:shd w:val="clear" w:color="auto" w:fill="FFFFFF"/>
      <w:spacing w:after="600" w:line="274" w:lineRule="exact"/>
      <w:jc w:val="right"/>
    </w:pPr>
    <w:rPr>
      <w:rFonts w:ascii="Times New Roman" w:eastAsiaTheme="minorHAnsi" w:hAnsi="Times New Roman"/>
      <w:sz w:val="23"/>
      <w:szCs w:val="23"/>
    </w:rPr>
  </w:style>
  <w:style w:type="character" w:customStyle="1" w:styleId="10">
    <w:name w:val="Заголовок №1_"/>
    <w:basedOn w:val="a0"/>
    <w:link w:val="11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C53CAC"/>
    <w:pPr>
      <w:widowControl w:val="0"/>
      <w:shd w:val="clear" w:color="auto" w:fill="FFFFFF"/>
      <w:spacing w:before="600" w:after="420" w:line="240" w:lineRule="atLeast"/>
      <w:outlineLvl w:val="0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ae">
    <w:name w:val="Подпись к таблице_"/>
    <w:basedOn w:val="a0"/>
    <w:link w:val="af"/>
    <w:uiPriority w:val="99"/>
    <w:locked/>
    <w:rsid w:val="00C53CA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C53CAC"/>
    <w:pPr>
      <w:widowControl w:val="0"/>
      <w:shd w:val="clear" w:color="auto" w:fill="FFFFFF"/>
      <w:spacing w:after="0" w:line="317" w:lineRule="exact"/>
    </w:pPr>
    <w:rPr>
      <w:rFonts w:ascii="Times New Roman" w:eastAsiaTheme="minorHAnsi" w:hAnsi="Times New Roman"/>
      <w:sz w:val="27"/>
      <w:szCs w:val="27"/>
    </w:rPr>
  </w:style>
  <w:style w:type="character" w:customStyle="1" w:styleId="3Exact">
    <w:name w:val="Основной текст (3) Exact"/>
    <w:basedOn w:val="a0"/>
    <w:uiPriority w:val="99"/>
    <w:rsid w:val="00C53CAC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2">
    <w:name w:val="Заголовок №1"/>
    <w:basedOn w:val="10"/>
    <w:uiPriority w:val="99"/>
    <w:rsid w:val="00C53CA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3">
    <w:name w:val="Основной текст Знак1"/>
    <w:basedOn w:val="a0"/>
    <w:uiPriority w:val="99"/>
    <w:locked/>
    <w:rsid w:val="00C53CAC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14">
    <w:name w:val="Основной текст + Полужирный1"/>
    <w:basedOn w:val="13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15">
    <w:name w:val="Основной текст + Курсив1"/>
    <w:basedOn w:val="13"/>
    <w:uiPriority w:val="99"/>
    <w:rsid w:val="00C53CAC"/>
    <w:rPr>
      <w:rFonts w:ascii="Times New Roman" w:hAnsi="Times New Roman" w:cs="Times New Roman" w:hint="default"/>
      <w:i/>
      <w:iCs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basedOn w:val="13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C53CA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table" w:styleId="af1">
    <w:name w:val="Table Grid"/>
    <w:basedOn w:val="a1"/>
    <w:uiPriority w:val="59"/>
    <w:rsid w:val="00C53C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locked/>
    <w:rsid w:val="00C04C24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C04C24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picture/get?id=P009600000000&amp;doc_id=12001239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120011346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content\act\baf25b56-a51b-4fb4-82ac-28cedab236df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01667-2EEC-4A67-93EC-FD78A26E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2020-01-21T06:14:00Z</dcterms:created>
  <dcterms:modified xsi:type="dcterms:W3CDTF">2020-08-21T07:16:00Z</dcterms:modified>
</cp:coreProperties>
</file>