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E0DE3" w:rsidTr="009E0DE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E0DE3" w:rsidRDefault="009E0DE3">
            <w:pPr>
              <w:pStyle w:val="TableParagraph"/>
              <w:rPr>
                <w:rFonts w:ascii="NTHarmonica" w:hAnsi="NTHarmonica"/>
              </w:rPr>
            </w:pPr>
            <w:r>
              <w:t xml:space="preserve">      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F89138D" wp14:editId="652CDD67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</w:tr>
    </w:tbl>
    <w:p w:rsidR="009E0DE3" w:rsidRDefault="009E0DE3" w:rsidP="009E0DE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9E0DE3" w:rsidRDefault="009E0DE3" w:rsidP="009E0DE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НИЖНЕМАТРЁНСКИЙ СЕЛЬСОВЕТ</w:t>
      </w:r>
    </w:p>
    <w:p w:rsidR="009E0DE3" w:rsidRDefault="009E0DE3" w:rsidP="009E0D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9E0DE3" w:rsidRDefault="00B47FA9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9E0DE3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9E0DE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E0D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E0DE3" w:rsidRDefault="00A6465E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03</w:t>
      </w:r>
      <w:r w:rsidR="009E0DE3">
        <w:rPr>
          <w:rFonts w:ascii="Times New Roman" w:hAnsi="Times New Roman"/>
          <w:sz w:val="26"/>
          <w:szCs w:val="24"/>
          <w:lang w:eastAsia="ru-RU"/>
        </w:rPr>
        <w:t>.0</w:t>
      </w:r>
      <w:r>
        <w:rPr>
          <w:rFonts w:ascii="Times New Roman" w:hAnsi="Times New Roman"/>
          <w:sz w:val="26"/>
          <w:szCs w:val="24"/>
          <w:lang w:eastAsia="ru-RU"/>
        </w:rPr>
        <w:t>2.2020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г.                            </w:t>
      </w:r>
      <w:r w:rsidR="00901ABA">
        <w:rPr>
          <w:rFonts w:ascii="Times New Roman" w:hAnsi="Times New Roman"/>
          <w:sz w:val="26"/>
          <w:szCs w:val="24"/>
          <w:lang w:eastAsia="ru-RU"/>
        </w:rPr>
        <w:t xml:space="preserve">      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     с. Нижняя Матренка                           № </w:t>
      </w:r>
      <w:r w:rsidR="00D05540">
        <w:rPr>
          <w:rFonts w:ascii="Times New Roman" w:hAnsi="Times New Roman"/>
          <w:sz w:val="26"/>
          <w:szCs w:val="24"/>
          <w:lang w:eastAsia="ru-RU"/>
        </w:rPr>
        <w:t>253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–</w:t>
      </w:r>
      <w:proofErr w:type="spellStart"/>
      <w:r w:rsidR="009E0DE3">
        <w:rPr>
          <w:rFonts w:ascii="Times New Roman" w:hAnsi="Times New Roman"/>
          <w:sz w:val="26"/>
          <w:szCs w:val="24"/>
          <w:lang w:eastAsia="ru-RU"/>
        </w:rPr>
        <w:t>рс</w:t>
      </w:r>
      <w:proofErr w:type="spellEnd"/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9E0DE3" w:rsidRDefault="009E0DE3" w:rsidP="009E0D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Нижнематренский сельсовет Добринского муниципального района Липецкой области Российской Федерации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E0DE3" w:rsidRDefault="009E0DE3" w:rsidP="009E0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</w:t>
      </w:r>
      <w:r w:rsidR="0003197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>, Федеральны</w:t>
      </w:r>
      <w:r w:rsidR="0003197B">
        <w:rPr>
          <w:rFonts w:ascii="Times New Roman" w:hAnsi="Times New Roman"/>
          <w:sz w:val="28"/>
          <w:szCs w:val="28"/>
          <w:lang w:eastAsia="ru-RU"/>
        </w:rPr>
        <w:t xml:space="preserve">м законом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03197B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        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6 октября 2003 года № 131-ФЗ</w:t>
        </w:r>
      </w:hyperlink>
      <w:r w:rsidR="0003197B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03197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Уставом сельского поселения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, с учетом протокола публичных слушаний, заключения о результатах публичных слушаний, Совет депутатов сельского поселения Нижнематренский сельсовет</w:t>
      </w:r>
      <w:proofErr w:type="gramEnd"/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B5372">
        <w:rPr>
          <w:rFonts w:ascii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 в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Правила землепользования и застройки сельского поселения Нижнематренский сельсовет Добринского муниципального района Липецкой области</w:t>
        </w:r>
      </w:hyperlink>
      <w:r>
        <w:rPr>
          <w:rFonts w:ascii="Times New Roman" w:hAnsi="Times New Roman"/>
          <w:sz w:val="28"/>
          <w:szCs w:val="28"/>
          <w:lang w:eastAsia="ru-RU"/>
        </w:rPr>
        <w:t>, утвержденные решением Совета депутатов сельского поселения Нижнематренский сельсовет (прилагаются).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подписания и официального </w:t>
      </w:r>
      <w:r w:rsidR="006E1022"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Нижнематренский сельсовет                                                  </w:t>
      </w:r>
      <w:proofErr w:type="spellStart"/>
      <w:r w:rsidR="0003197B">
        <w:rPr>
          <w:rFonts w:ascii="Times New Roman" w:hAnsi="Times New Roman"/>
          <w:sz w:val="28"/>
          <w:szCs w:val="28"/>
          <w:lang w:eastAsia="ru-RU"/>
        </w:rPr>
        <w:t>С.Н</w:t>
      </w:r>
      <w:r>
        <w:rPr>
          <w:rFonts w:ascii="Times New Roman" w:hAnsi="Times New Roman"/>
          <w:sz w:val="28"/>
          <w:szCs w:val="28"/>
          <w:lang w:eastAsia="ru-RU"/>
        </w:rPr>
        <w:t>.Б</w:t>
      </w:r>
      <w:r w:rsidR="0003197B">
        <w:rPr>
          <w:rFonts w:ascii="Times New Roman" w:hAnsi="Times New Roman"/>
          <w:sz w:val="28"/>
          <w:szCs w:val="28"/>
          <w:lang w:eastAsia="ru-RU"/>
        </w:rPr>
        <w:t>ирюков</w:t>
      </w:r>
      <w:proofErr w:type="spellEnd"/>
    </w:p>
    <w:p w:rsidR="009E0DE3" w:rsidRDefault="009E0DE3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4FB" w:rsidRDefault="00D974FB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4FB" w:rsidRDefault="00D974FB" w:rsidP="009E0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974FB" w:rsidSect="00634DA7">
      <w:pgSz w:w="11909" w:h="16838"/>
      <w:pgMar w:top="1134" w:right="569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CD" w:rsidRDefault="00F332CD">
      <w:pPr>
        <w:spacing w:after="0" w:line="240" w:lineRule="auto"/>
      </w:pPr>
      <w:r>
        <w:separator/>
      </w:r>
    </w:p>
  </w:endnote>
  <w:endnote w:type="continuationSeparator" w:id="0">
    <w:p w:rsidR="00F332CD" w:rsidRDefault="00F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CD" w:rsidRDefault="00F332CD">
      <w:pPr>
        <w:spacing w:after="0" w:line="240" w:lineRule="auto"/>
      </w:pPr>
      <w:r>
        <w:separator/>
      </w:r>
    </w:p>
  </w:footnote>
  <w:footnote w:type="continuationSeparator" w:id="0">
    <w:p w:rsidR="00F332CD" w:rsidRDefault="00F3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1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3"/>
  </w:num>
  <w:num w:numId="20">
    <w:abstractNumId w:val="25"/>
  </w:num>
  <w:num w:numId="21">
    <w:abstractNumId w:val="21"/>
  </w:num>
  <w:num w:numId="22">
    <w:abstractNumId w:val="14"/>
  </w:num>
  <w:num w:numId="23">
    <w:abstractNumId w:val="28"/>
  </w:num>
  <w:num w:numId="24">
    <w:abstractNumId w:val="16"/>
  </w:num>
  <w:num w:numId="25">
    <w:abstractNumId w:val="26"/>
  </w:num>
  <w:num w:numId="26">
    <w:abstractNumId w:val="13"/>
  </w:num>
  <w:num w:numId="27">
    <w:abstractNumId w:val="22"/>
  </w:num>
  <w:num w:numId="28">
    <w:abstractNumId w:val="20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3197B"/>
    <w:rsid w:val="000C3001"/>
    <w:rsid w:val="001E3CD8"/>
    <w:rsid w:val="002074C6"/>
    <w:rsid w:val="0036547B"/>
    <w:rsid w:val="00376984"/>
    <w:rsid w:val="00390353"/>
    <w:rsid w:val="0047600D"/>
    <w:rsid w:val="004B5372"/>
    <w:rsid w:val="004F26C9"/>
    <w:rsid w:val="005A790D"/>
    <w:rsid w:val="005C00B4"/>
    <w:rsid w:val="005D5B88"/>
    <w:rsid w:val="005E19A7"/>
    <w:rsid w:val="00634DA7"/>
    <w:rsid w:val="006E1022"/>
    <w:rsid w:val="0087608E"/>
    <w:rsid w:val="00901ABA"/>
    <w:rsid w:val="009C3743"/>
    <w:rsid w:val="009E0DE3"/>
    <w:rsid w:val="00A153D0"/>
    <w:rsid w:val="00A6465E"/>
    <w:rsid w:val="00A7368E"/>
    <w:rsid w:val="00B231B3"/>
    <w:rsid w:val="00B47FA9"/>
    <w:rsid w:val="00BB4366"/>
    <w:rsid w:val="00C33F90"/>
    <w:rsid w:val="00C53CAC"/>
    <w:rsid w:val="00CB3A10"/>
    <w:rsid w:val="00CE6269"/>
    <w:rsid w:val="00D05540"/>
    <w:rsid w:val="00D82E2C"/>
    <w:rsid w:val="00D974FB"/>
    <w:rsid w:val="00DA4DED"/>
    <w:rsid w:val="00DB1A76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231B3"/>
  </w:style>
  <w:style w:type="table" w:customStyle="1" w:styleId="16">
    <w:name w:val="Сетка таблицы1"/>
    <w:basedOn w:val="a1"/>
    <w:next w:val="af1"/>
    <w:uiPriority w:val="59"/>
    <w:rsid w:val="00B2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231B3"/>
  </w:style>
  <w:style w:type="table" w:customStyle="1" w:styleId="16">
    <w:name w:val="Сетка таблицы1"/>
    <w:basedOn w:val="a1"/>
    <w:next w:val="af1"/>
    <w:uiPriority w:val="59"/>
    <w:rsid w:val="00B2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2020-02-03T06:46:00Z</cp:lastPrinted>
  <dcterms:created xsi:type="dcterms:W3CDTF">2020-01-21T06:14:00Z</dcterms:created>
  <dcterms:modified xsi:type="dcterms:W3CDTF">2020-02-04T10:53:00Z</dcterms:modified>
</cp:coreProperties>
</file>